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82b7" w14:textId="eab8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25 декабря 2018 года № 35-4 "Об утверждении бюджета Акжарского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ноября 2019 года № 48-1. Зарегистрировано Департаментом юстиции Северо-Казахстанской области 26 ноября 2019 года № 5671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2019-2021 годы" от 25 декабря 2018 года № 35-4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Акжарский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4 610 625,7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354 003,3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14 790,4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4 234 097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4 612 347,2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15 789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45 450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29 660,7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-17 510,8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17 510,8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45 450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29 660,7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ноября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25 декабря 2018 года № 35-4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4610625,7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354003,3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58377,8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4234097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4612347,2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2722676,8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2018815,5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379955,4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 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ноября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25 декабря 2018 года № 35-4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