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2208" w14:textId="f6e2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26 декабря 2018 года № 35-8 "Об утверждении бюджета Талшыкского сельского округа Акжарского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5 декабря 2019 года № 49-1. Зарегистрировано Департаментом юстиции Северо-Казахстанской области 6 декабря 2019 года № 5709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Талшыкского сельского округа Акжарского района на 2019-2021 годы" от 26 декабря 2018 года № 35-8 (опубликовано 14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5125)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Талшыкского сельского округа Акжарского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39 835,9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16 681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237,9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–22 917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–40 294,4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- 458,5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458,5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458,5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Акжарского районного маслихата Северо-Казахстанской области от 5 декабря 2019 года № 49-1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Акжарского районного маслихата Северо-Казахстанской области от 26 декабря 2018 года № 35-8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Талшыкского сельского округа Акжарского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3"/>
        <w:gridCol w:w="1143"/>
        <w:gridCol w:w="6977"/>
        <w:gridCol w:w="2196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39835,9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40294,4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22322,4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22322,4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22252,4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