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4998" w14:textId="58d4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24 декабря 2019 года № 51-1. Зарегистрировано Департаментом юстиции Северо-Казахстанской области 27 декабря 2019 года № 5756.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Акжарский районный бюджет на 2020-2022 годы согласно приложениям 1, 2 и 3 к настоящему решению соответственно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5 186 504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346 278,1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19 463,7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11 429,7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4 809 332,5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5 540 941,1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280 609,4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313 302,4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32 693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-635 046,5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635 046,5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599 600,4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68139,1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18.08.2020 </w:t>
      </w:r>
      <w:r>
        <w:rPr>
          <w:rFonts w:ascii="Times New Roman"/>
          <w:b w:val="false"/>
          <w:i w:val="false"/>
          <w:color w:val="000000"/>
          <w:sz w:val="28"/>
        </w:rPr>
        <w:t>№ 61-1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Акжарского районного маслихата СевероКазахстанской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поселка, сельского округа;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 налагаемые государственными учреждениями, финансируемыми из районного бюджета, за исключением штрафов, налагаемых акимами городов районного значения, сел, поселков, сельских округов;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районный бюджет являются трансферты из областного бюджета и бюджетов городов районного значения, сел, поселков, сельских округов.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бюджетные субвенции, передаваемые из областного бюджета в районный бюджет на 2020 год в сумме 2 981 053 тысяч тенге.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2020 год поступление целевых трансфертов из республиканского бюджета.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2020-2022 годы".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год бюджетные кредиты из республиканского бюджета для реализации мер социальной поддержки специалистов.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сумм бюджетных кредитов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2020-2022 годы". 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2019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2019 году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2020-2022 годы";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Акжарского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9-2. Учесть в районном бюджете на 2020 год поступление расходов за счет кредитов из областного бюджета из средств внутренних займов,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за счет кредитов из областного бюджета из средств внутренних займов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9-2 в соответствии с решением Акжарского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2020 год поступление целевых трансфертов из областного бюджета.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2020-2022 годы".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Установить,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в районном бюджете на 2020 год бюджетные субвенции, передаваемые из районного бюджета в бюджеты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резерв местного исполнительного органа района на 2020 год в сумме 6 913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бюджетных программ развития с разделением на бюджетные инвестиционные проекты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Обеспечить выплату заработной платы работникам бюджетной сферы в полном объеме.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 решению местных представительных органов (маслихатов)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18.08.2020 </w:t>
      </w:r>
      <w:r>
        <w:rPr>
          <w:rFonts w:ascii="Times New Roman"/>
          <w:b w:val="false"/>
          <w:i w:val="false"/>
          <w:color w:val="ff0000"/>
          <w:sz w:val="28"/>
        </w:rPr>
        <w:t>№ 61-1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Акжарского районного маслихата Северо-Казахстанской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52"/>
        <w:gridCol w:w="484"/>
        <w:gridCol w:w="1021"/>
        <w:gridCol w:w="1022"/>
        <w:gridCol w:w="6038"/>
        <w:gridCol w:w="24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346278,1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194767,2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194767,2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57439,2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92473,8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87220,7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19463,7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4809332,5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4809315,4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2598662,6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-635046,5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2021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2842088</w:t>
            </w:r>
          </w:p>
        </w:tc>
      </w:tr>
    </w:tbl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здоровьяживотных и человека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9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2867043</w:t>
            </w:r>
          </w:p>
        </w:tc>
      </w:tr>
    </w:tbl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2214293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в 2020 году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1885350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1885350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9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бюджетам сельских округов в 2020 году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3039"/>
        <w:gridCol w:w="36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32585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Акжарского районного маслихата Северо-Казахстанской области от 19.06.2020 </w:t>
      </w:r>
      <w:r>
        <w:rPr>
          <w:rFonts w:ascii="Times New Roman"/>
          <w:b w:val="false"/>
          <w:i w:val="false"/>
          <w:color w:val="ff0000"/>
          <w:sz w:val="28"/>
        </w:rPr>
        <w:t>№ 58-1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 ;в редакции решения Акжарского районного маслихата СевероКазахстанской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974"/>
        <w:gridCol w:w="38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проекты и программы районного бюджета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Акжарского районного маслихата Северо-Казахстанской области от 18.08.2020 </w:t>
      </w:r>
      <w:r>
        <w:rPr>
          <w:rFonts w:ascii="Times New Roman"/>
          <w:b w:val="false"/>
          <w:i w:val="false"/>
          <w:color w:val="ff0000"/>
          <w:sz w:val="28"/>
        </w:rPr>
        <w:t>№ 61-1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Акжарского районного маслихата СевероКазахстанской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0"/>
        <w:gridCol w:w="33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10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 на 2020 год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8 в соответствии с решением Акжарского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ff0000"/>
          <w:sz w:val="28"/>
        </w:rPr>
        <w:t>№ 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Акжарского районного маслихата Северо-Казахстанской области от 19.06.2020 </w:t>
      </w:r>
      <w:r>
        <w:rPr>
          <w:rFonts w:ascii="Times New Roman"/>
          <w:b w:val="false"/>
          <w:i w:val="false"/>
          <w:color w:val="ff0000"/>
          <w:sz w:val="28"/>
        </w:rPr>
        <w:t>№ 58-1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592"/>
        <w:gridCol w:w="1592"/>
        <w:gridCol w:w="4886"/>
        <w:gridCol w:w="30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68156,2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545,9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1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кредитов из областного бюджета из средств внутренних займов на 2020 год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Акжарского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ff0000"/>
          <w:sz w:val="28"/>
        </w:rPr>
        <w:t>№ 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Акжарского районного маслихата Северо-Казахстанской области от 19.06.2020 </w:t>
      </w:r>
      <w:r>
        <w:rPr>
          <w:rFonts w:ascii="Times New Roman"/>
          <w:b w:val="false"/>
          <w:i w:val="false"/>
          <w:color w:val="ff0000"/>
          <w:sz w:val="28"/>
        </w:rPr>
        <w:t>№ 58-1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