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f06d" w14:textId="8cbf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Майского сельского округа Акжарского района Северо-Казахстанской области от 30 декабря 2019 года № 09. Зарегистрировано Департаментом юстиции Северо-Казахстанской области 30 декабря 2019 года № 5776. Утратило силу решением акима Майского сельского округа Акжарского района Северо-Казахстанской области от 4 декабря 2020 года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Майского сельского округа Акжарского района Северо-Казахстанской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Акжарского района от 12 декабря 2019 года №07-29/107, аким Майского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Майское Майского сельского округа Акжарского района Северо-Казахстанской области в связи с возникновением болезни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Е.Шурманов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