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09bc" w14:textId="81e09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имени Габита Мусрепова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11 января 2019 года № 40-5. Зарегистрировано Департаментом юстиции Северо-Казахстанской области 16 января 2019 года № 5202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имени Габита Мусрепова в 2019 году: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социальную поддержку для приобретения или строительства жилья в виде бюджетного кредита в сумме, не превышающей одну тысячу пятисоткратный размер месячного расчетного показателя.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района имени Габита Мусрепова Северо-Казахстанской области от 29.07.2019 </w:t>
      </w:r>
      <w:r>
        <w:rPr>
          <w:rFonts w:ascii="Times New Roman"/>
          <w:b w:val="false"/>
          <w:i w:val="false"/>
          <w:color w:val="000000"/>
          <w:sz w:val="28"/>
        </w:rPr>
        <w:t>№ 50-3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пункта 1 настоящего решения распространяется также на ветеринарных специалистов ветеринарных пунктов, осуществляющих деятельность в области ветеринарии.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подлежит официальному опубликованию и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