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d70e" w14:textId="fbfd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27 декабря 2018 года № 38-1 "Об утверждении бюджета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марта 2019 года № 43-1. Зарегистрировано Департаментом юстиции Северо-Казахстанской области 3 апреля 2019 года № 5285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27 декабря 2018 года № 38-1 "Об утверждении бюджета района имени Габита Мусрепова на 2019-2021 годы" (зарегистрировано в Реестре государственной регистрации нормативных правовых актов под № 5141, опубликовано 15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8 491 746,4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998 672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35 723,4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83 679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7 373 672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–8 585 795,3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52 820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113 625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60 805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- 8 613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8 613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- 138 255,9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138 255,9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113 625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60 805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85 435,9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____марта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_27_декабря 2018 года № 38-1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8 491 746,4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998 672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7 373 672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7 358 672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7 358 672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2"/>
        <w:gridCol w:w="6130"/>
        <w:gridCol w:w="2825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8 585 795,3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306 070,7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228 123,9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116 792,3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94 653,2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90 553,2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4 724 407,8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3 502 091,1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3 400 925,1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3 350 377,1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939 955,7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939 955,7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18 387,7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47 938,2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1 627 660,1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1 577 928,1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1 576 428,1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1 576 428,1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267 691,6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160 992,6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106 990,4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18 796,4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662 9060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-138 255,9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