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6f25" w14:textId="dd66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29 декабря 2018 года № 39-9 "Об утверждении бюджета Чистопольского сельского округа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 апреля 2019 года № 44-4. Зарегистрировано Департаментом юстиции Северо-Казахстанской области 4 апреля 2019 года № 5314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29 декабря 2018 года № 39-9 "Об утверждении бюджета Чистопольского сельского округа района имени Габита Мусрепова на 2019-2021 годы" (зарегистрировано в Реестре государственной регистрации нормативных правовых актов под № 5179, опубликовано 10 января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Чистопольского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26 498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–14 827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–11 561тысяч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–29 322,3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-2824,3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2824,3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2824,3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Боровских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апреля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29декабря 2018 года № 39-9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Чистопольского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637"/>
        <w:gridCol w:w="1055"/>
        <w:gridCol w:w="4867"/>
        <w:gridCol w:w="3687"/>
      </w:tblGrid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</w:t>
            </w:r>
          </w:p>
        </w:tc>
      </w:tr>
    </w:tbl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29 322,3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22 609,3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22 409,3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22 409,3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22 409,3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-2824,3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2824,3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2824,3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