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0fb3" w14:textId="e630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29 декабря 2018 года № 39-8 "Об утверждении бюджета Тахтабродского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 апреля 2019 года № 44-3. Зарегистрировано Департаментом юстиции Северо-Казахстанской области 4 апреля 2019 года № 5315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29 декабря 2018 года № 39-8 "Об утверждении бюджета Тахтабродского сельского округа района имени Габита Мусрепова на 2019-2021 годы" (зарегистрировано в Реестре государственной регистрации нормативных правовых актов под № 5177, опубликовано 10 января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Тахтабродского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15 706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10 869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4 815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17 296,8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- 1 590,8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___апреля 2019 года № 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39-8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Тахтабродского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637"/>
        <w:gridCol w:w="1055"/>
        <w:gridCol w:w="4867"/>
        <w:gridCol w:w="3687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1 750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</w:tbl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17 296,8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