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ba545" w14:textId="14ba5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имени Габита Мусрепова от 29 декабря 2018 года № 39-7 "Об утверждении бюджета Рузаевского сельского округа района имени Габита Мусрепова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 апреля 2019 года № 44-2. Зарегистрировано Департаментом юстиции Северо-Казахстанской области 4 апреля 2019 года № 5316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29 декабря 2018 года № 39-7 "Об утверждении бюджета Рузаевского сельского округа района имени Габита Мусрепова на 2019-2021 годы" (зарегистрировано в Реестре государственной регистрации нормативных правовых актов под № 5178, опубликовано 10 января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"1.Утвердить бюджет Рузаевского сельского округа района имени Габита Мусрепова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38 450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20 009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18 441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40 104,4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- 1 654,4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1 654,4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1 654,4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Ю. Боровских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 апреля 2019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39-4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Рузаевского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18 441</w:t>
            </w:r>
          </w:p>
        </w:tc>
      </w:tr>
    </w:tbl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40 104,4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26 422,4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26 422,4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26 422,4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25 785,4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-1 654,4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1 654,4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1 654,4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