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b8d6" w14:textId="183b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39-6 "Об утверждении бюджета Новосельского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апреля 2019 года № 44-6. Зарегистрировано Департаментом юстиции Северо-Казахстанской области 8 апреля 2019 года № 5324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39-6 "Об утверждении бюджета Новосельского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5194, опубликовано 11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Новосельского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17 360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12 135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19 747,7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- 2 387,7;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2 387,7: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2 387,7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39-6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