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63c5" w14:textId="0c663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3 марта 2017 года № 10-3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9 апреля 2019 года № 44-7. Зарегистрировано Департаментом юстиции Северо-Казахстанской области 11 апреля 2019 года № 5338. Утратило силу решением маслихата района имени Габита Мусрепова Северо-Казахстанской области от 13 октября 2023 года № 9-1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имени Габита Мусрепова Северо-Казахстанской области от 13.10.2023 </w:t>
      </w:r>
      <w:r>
        <w:rPr>
          <w:rFonts w:ascii="Times New Roman"/>
          <w:b w:val="false"/>
          <w:i w:val="false"/>
          <w:color w:val="ff0000"/>
          <w:sz w:val="28"/>
        </w:rPr>
        <w:t>№ 9-1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Правил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области" от 3 марта 2017 года № 10-3 (опубликовано 13 апреля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4121)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в районе имени Габита Мусрепова Северо-Казахстанской области, утвержденных указанным решением (далее -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Социальная помощь по основанию, указанного в подпункте 18) приложения 3 к настоящим Правилам предоставляется ежемесячно в размере 5 (пяти) месячных расчетных показателей, без учета доходов по предъявлению справки и списка из учреждения здравоохранения.";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"17. Социальная помощь по основанию, указанному в подпункте 19) приложения 3 к настоящим Правилам предоставляется без учета доходов в размере стоимости проезда, ежеквартально.";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Правилам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"19) нуждаемость участников и инвалидов Великой Отечественной войны и лиц, приравненных к ним, другие категории лиц, приравненным по льготам и гарантиям к участникам и инвалидам Великой Отечественной войны, а также лиц, пострадавшим в зоне Семипалатинского ядерного полигона, инвалидов 1, 2, 3 групп от общего заболевания, детей-инвалидов, а также граждан, сопровождающих детей-инвалидов, в проезде железнождорожным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 и обратно по территории Республики Казахстан;".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Ю. Боровских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Северо-Казахстанской области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К. Аксакалов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"__" _________2019 года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