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d8b0" w14:textId="837d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39-8 "Об утверждении бюджета Тахтабродского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апреля 2019 года № 46-1. Зарегистрировано Департаментом юстиции Северо-Казахстанской области 29 апреля 2019 года № 5374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39-8 "Об утверждении бюджета Тахтабродского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5177,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20 996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10 105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22 586,8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22 586,8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