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c526" w14:textId="e0bc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39-8 "Об утверждении бюджета Тахтабродского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48-27. Зарегистрировано Департаментом юстиции Северо-Казахстанской области 4 июня 2019 года № 5423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2019-2021 годы" от 29 декабря 2018 года № 39-8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22 898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12 007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24 488,8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