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8dbe" w14:textId="07a8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2018 года № 39-5 "Об утверждении бюджета Новоишимского сельского округа района имени Габита Мусрепова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26 июля 2019 года № 50-2. Зарегистрировано Департаментом юстиции Северо-Казахстанской области 26 июля 2019 года № 5493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Новоишимского сельского округа района имени Габита Мусрепова на 2019-2021 годы" от 29 декабря 2018 года № 39-5 (опубликовано 22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5193)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Новоишимского сельского округа района имени Габита Мусрепова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115 784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92 567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–23 217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122 462,7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- 6 678,7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6 678,7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6 678,7 тысяч тенге";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В. Авраменко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___ июля 2019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29 декабря 2018 года № 39-5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Новоишимского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5653"/>
        <w:gridCol w:w="3047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42 847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122 462,7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34 099,7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34 099,7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33 818,7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- 6 678,7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6 678,7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6 678,7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6 678,7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