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24dd7" w14:textId="3e24d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района имени Габита Мусрепова Северо-Казахстанской области от 24 декабря 2018 года № 46 "Об образовании избирательных участков по району имени Габита Мусрепова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имени Габита Мусрепова Северо-Казахстанской области от 29 ноября 2019 года № 21. Зарегистрировано Департаментом юстиции Северо-Казахстанской области 4 декабря 2019 года № 5697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аким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имени Габита Мусрепова Северо-Казахстанской области "Об образовании избирательных участков по району имени Габита Мусрепова Северо-Казахстанской области" от 24 декабря 2018 года № 46 (опубликовано 4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5095)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372</w:t>
      </w:r>
      <w:r>
        <w:rPr>
          <w:rFonts w:ascii="Times New Roman"/>
          <w:b w:val="false"/>
          <w:i w:val="false"/>
          <w:color w:val="000000"/>
          <w:sz w:val="28"/>
        </w:rPr>
        <w:t>"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"Избирательный участок № 372 местонахождение избирательного участка: село Ломоносовка, улица Комсомольская, 3, здание коммунального государственного учреждения "Ломоносовская средняя школа"; границы избирательного участка: село Ломоносовка.";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384</w:t>
      </w:r>
      <w:r>
        <w:rPr>
          <w:rFonts w:ascii="Times New Roman"/>
          <w:b w:val="false"/>
          <w:i w:val="false"/>
          <w:color w:val="000000"/>
          <w:sz w:val="28"/>
        </w:rPr>
        <w:t>" изложить в новой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"Избирательный участок № 384 местонахождение избирательного участка: село Жанасу, улица Школьная, 7а, здание коммунального государственного учреждения "Жанасуская начальная школа имени Еркина Ауельбекова"; границы избирательного участка: село Жанасу.";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411</w:t>
      </w:r>
      <w:r>
        <w:rPr>
          <w:rFonts w:ascii="Times New Roman"/>
          <w:b w:val="false"/>
          <w:i w:val="false"/>
          <w:color w:val="000000"/>
          <w:sz w:val="28"/>
        </w:rPr>
        <w:t>" изложить в новой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"Избирательный участок № 411 местонахождение избирательного участка: село Гаршино, улица Мира, 6, здание конторы товарищества с ограниченной ответственностью "СП Гаршино" (по согласованию); границы избирательного участка: село Гаршино, село Симоновка.".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исполняющего обязанности руководителя аппарата акима района имени Габита Мусрепова Северо-Казахстанской области.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избирательной комиссии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имени Габита Мусрепова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Н.К. Баракаев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 ноября 2019 года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