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1780" w14:textId="7cf17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2018 года № 39-5 "Об утверждении бюджета Новоишимского сельского округа района имени Габита Мусрепова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28 ноября 2019 года № 54-5. Зарегистрировано Департаментом юстиции Северо-Казахстанской области 5 декабря 2019 года № 5702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Новоишимского сельского округа района имени Габита Мусрепова на 2019-2021 годы" от 29 декабря 2018 года № 39-5 (опубликовано 22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5193)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Новоишимского сельского округа района имени Габита Мусрепова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–127 845,2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92 567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35 278,2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134 523,9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- 6 678,7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6 678,7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6 678,7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28 ноября 2019 года № 54-5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29 декабря 2018 года № 39-5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Новоишимского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468"/>
        <w:gridCol w:w="1297"/>
        <w:gridCol w:w="5575"/>
        <w:gridCol w:w="3005"/>
      </w:tblGrid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127 845,2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42 847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35 278,2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35 278,2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35 278,2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134 523,9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35 179,7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35 179,7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34 929,8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57 294,2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57 294,2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погребения безродных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34 808,2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- 6 678,7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- 6 678,7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6 678,7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6 678,7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