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7b61" w14:textId="1267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2018 года № 39-3 "Об утверждении бюджета Ломоносовского сельского округа района имени Габита Мусрепова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28 ноября 2019 года № 54-4. Зарегистрировано Департаментом юстиции Северо-Казахстанской области 5 декабря 2019 года № 5703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Ломоносовского сельского округа района имени Габита Мусрепова на 2019-2021 годы" от 29 декабря 2018 года № 39-3 (опубликовано 15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5182)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Ломоносовского сельского округа района имени Габита Мусрепова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10414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5186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5228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14119 тысяч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-3705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3705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3705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28 ноября 2019 года № 54-4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декабря 2018 года № 39-3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на 2019 год 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Ломоносовского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5228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