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7ee9" w14:textId="a667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2018 года № 39-6 "Об утверждении бюджета Новосельского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28 ноября 2019 года № 54-3. Зарегистрировано Департаментом юстиции Северо-Казахстанской области 5 декабря 2019 года № 5704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Новосельского сельского округа района имени Габита Мусрепова на 2019-2021 годы" от 29 декабря 2018 года № 39-6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Новосельского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86 790,3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81 565,3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89 178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- 2 387,7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2 387,7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2 387,7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28 ноября 2019 года № 54-3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Новосельского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790"/>
        <w:gridCol w:w="2824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86 790,3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бюджет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81 565,3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81 565,3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81 565,3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54933,3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- 2 387,7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