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ce26a" w14:textId="70ce2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культуры, являющихся гражданскими служащими и работающих в сельской местности района имени Габита Мусрепова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26 декабря 2019 года № 320. Зарегистрировано Департаментом юстиции Северо-Казахстанской области 26 декабря 2019 года № 5754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акимата района имени Габита Мусрепова Северо-Казахстанской области от 29.04.2021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района имени Габита Мусрепова Северо-Казахстанской области ПОСТАНОВЛЯЕТ: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в области социального обеспечения, культуры, являющихся гражданскими служащими и работающих в сельской местности района имени Габита Мусрепова Северо-Казахстанской области согласно приложению к настоящему постановлению.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района имени Габита Мусрепова Северо-Казахстанской области от 29.04.2021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имени Габита Мусрепова Северо-Казахстанской области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района имени Габита Мусрепова Северо-Казахстанской области" от 09 ноября 2018 года № 336 (опубликовано 26 ноября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за № 4989).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экономики и финансов акимата района имени Габита Мусрепова Северо-Казахстанской области" 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Северо-Казахстанской области Министерства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района имени Габита Мусрепова Северо-Казахстанской области,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2019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маслихата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имени Габита Мусрепова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________________Е. Адильбеков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_____________2019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 320</w:t>
            </w:r>
          </w:p>
        </w:tc>
      </w:tr>
    </w:tbl>
    <w:bookmarkStart w:name="z3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культуры, являющихся гражданскими служащими и работающих в сельской местности района имени Габита Мусрепова Северо-Казахстанской области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района имени Габита Мусрепова Северо-Казахстанской области от 29.04.2021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Заведующий отделением надомного обслуживания, являющийся структурным подразделением организации районого значения;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консультант по социальной работе – специалисты высшего, среднего уровня квалификации высшей, первой, второй категории, без категории;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социальный работник по оценке и определению потребности в специальных социальных услугах - специалисты высшего уровня квалификации высшей, первой, второй категории, без категории;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работник по уходу за престарелыми и лицами с инвалидностью - специалисты высшего, среднего уровня квалификации высшей, первой, второй категории и без категории;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работник по уходу за детьми с инвалидностью и лицами с инвалидностью старше 18 лет с психоневрологическими заболеваниями - специалисты высшего, среднего уровня квалификации высшей, первой, второй категории и без категории;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постановлением акимата района имени Габита Мусрепова Северо-Казахстанской области от 30.11.2023 </w:t>
      </w:r>
      <w:r>
        <w:rPr>
          <w:rFonts w:ascii="Times New Roman"/>
          <w:b w:val="false"/>
          <w:i w:val="false"/>
          <w:color w:val="00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7) исключен постановлением акимата района имени Габита Мусрепова Северо-Казахстанской области от 30.11.2023 </w:t>
      </w:r>
      <w:r>
        <w:rPr>
          <w:rFonts w:ascii="Times New Roman"/>
          <w:b w:val="false"/>
          <w:i w:val="false"/>
          <w:color w:val="00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8) исключен постановлением акимата района имени Габита Мусрепова Северо-Казахстанской области от 30.11.2023 </w:t>
      </w:r>
      <w:r>
        <w:rPr>
          <w:rFonts w:ascii="Times New Roman"/>
          <w:b w:val="false"/>
          <w:i w:val="false"/>
          <w:color w:val="00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9) исключен постановлением акимата района имени Габита Мусрепова Северо-Казахстанской области от 30.11.2023 </w:t>
      </w:r>
      <w:r>
        <w:rPr>
          <w:rFonts w:ascii="Times New Roman"/>
          <w:b w:val="false"/>
          <w:i w:val="false"/>
          <w:color w:val="00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района имени Габита Мусрепова Северо-Казахстанской области от 05.06.2023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30.11.2023 </w:t>
      </w:r>
      <w:r>
        <w:rPr>
          <w:rFonts w:ascii="Times New Roman"/>
          <w:b w:val="false"/>
          <w:i w:val="false"/>
          <w:color w:val="00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районного значения;</w:t>
      </w:r>
    </w:p>
    <w:bookmarkEnd w:id="20"/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заведующий (руководитель) методическим кабинетом государственного учреждения и государственного казенного предприятия районного значения;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заведующий (руководитель) библиотекой государственного учреждения и государственного казенного предприятия районного значения;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заведующий (руководитель) художественно-постановочной частью государственного учреждения и государственного казенного предприятия районного значения;</w:t>
      </w:r>
    </w:p>
    <w:bookmarkEnd w:id="23"/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специалисты высшей, первой, второй категории, без категории -методисты всех наименований (основных служб);</w:t>
      </w:r>
    </w:p>
    <w:bookmarkEnd w:id="24"/>
    <w:bookmarkStart w:name="z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специалисты высшего и среднего уровня квалификации высшей, первой, второй категории, без категории - библиограф;</w:t>
      </w:r>
    </w:p>
    <w:bookmarkEnd w:id="25"/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специалисты высшего и среднего уровня квалификации высшей, первой, второй категории, без категории - библиотекарь;</w:t>
      </w:r>
    </w:p>
    <w:bookmarkEnd w:id="26"/>
    <w:bookmarkStart w:name="z4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специалисты высшего и среднего уровня квалификации высшей, первой, второй категории, без категории - редактор (основных служб);</w:t>
      </w:r>
    </w:p>
    <w:bookmarkEnd w:id="27"/>
    <w:bookmarkStart w:name="z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художественный руководитель государственного учреждения и государственного казенного предприятия районного значения;</w:t>
      </w:r>
    </w:p>
    <w:bookmarkEnd w:id="28"/>
    <w:bookmarkStart w:name="z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художники всех наименований (основных служб) - специалисты высшего и среднего уровня квалификации высшей, первой, второй категории, без категории;</w:t>
      </w:r>
    </w:p>
    <w:bookmarkEnd w:id="29"/>
    <w:bookmarkStart w:name="z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музыкальный руководитель - специалисты высшего и среднего уровня квалификации высшей, первой, второй категории, без категории;</w:t>
      </w:r>
    </w:p>
    <w:bookmarkEnd w:id="30"/>
    <w:bookmarkStart w:name="z5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специалисты высшего и среднего уровня квалификации высшей, первой, второй категории, без категории - культорганизатор (основных служб);</w:t>
      </w:r>
    </w:p>
    <w:bookmarkEnd w:id="31"/>
    <w:bookmarkStart w:name="z5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специалисты высшего и среднего уровня квалификации высшей, первой, второй категории, без категории - хореограф;</w:t>
      </w:r>
    </w:p>
    <w:bookmarkEnd w:id="32"/>
    <w:bookmarkStart w:name="z5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специалисты высшего и среднего уровня квалификации высшей, первой, второй категории, без категории - кинорежиссер;</w:t>
      </w:r>
    </w:p>
    <w:bookmarkEnd w:id="33"/>
    <w:bookmarkStart w:name="z5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специалисты высшего и среднего уровня квалификации высшей, первой, второй категории, без категории - аккомпаниатор;</w:t>
      </w:r>
    </w:p>
    <w:bookmarkEnd w:id="34"/>
    <w:bookmarkStart w:name="z5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специалисты высшего и среднего уровня квалификации высшей, первой, второй категории, без категории - хормейстер;</w:t>
      </w:r>
    </w:p>
    <w:bookmarkEnd w:id="35"/>
    <w:bookmarkStart w:name="z5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специалисты высшего и среднего уровня квалификации высшей, первой, второй категории, без категории - артист всех наименований.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