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35c5" w14:textId="b123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Есильского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Есильского района Северо-Казахстанской области от 4 января 2019 года № 01. Зарегистрировано Департаментом юстиции Северо-Казахстанской области 9 января 2019 года № 5148.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аким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акима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Есильского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Есильской районной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К.Б.Рахиев_______________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"___"___________2018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января 2019 года № 01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Есильского района Северо-Казахстанской области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акима Есильского района Северо-Казахстанской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; от 21.09.2022 </w:t>
      </w:r>
      <w:r>
        <w:rPr>
          <w:rFonts w:ascii="Times New Roman"/>
          <w:b w:val="false"/>
          <w:i w:val="false"/>
          <w:color w:val="ff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30.06.2023 </w:t>
      </w:r>
      <w:r>
        <w:rPr>
          <w:rFonts w:ascii="Times New Roman"/>
          <w:b w:val="false"/>
          <w:i w:val="false"/>
          <w:color w:val="ff0000"/>
          <w:sz w:val="28"/>
        </w:rPr>
        <w:t>№ 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Орнек, улица Школьная, 13, здание коммунального государственного учреждения "Орнекская основная школа имени Есляма Зикибаева - известного поэта"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области".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Орнек, село Жаргайын.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124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Мектеп, улица Школьная, 10, здание коммунального государственного учреждения "Мектепская основная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Мектеп.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125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Амангельдинское, улица Мира, 38, здание коммунального государственного учреждения "Амангельдинская средняя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Амангельдинское, село Талапкер, село Поляковка, село Калиновка.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127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Бескудук, улица Жукова, 26, здание коммунального государственного учреждения "Бескудукская основная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Бескудук, село Тамамбай, село Алабие.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129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Черуновка, улица Школьная, 19, здание коммунального государственного учреждения "Черуновская начальная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Черуновка.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130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Булак, улица Муканова, 15, здание коммунального государственного учреждения "Булакская средняя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Булак.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131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Актас, улица Женис, 3, здание коммунального государственного учреждения "Актасская основная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Актас.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132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Карагай, улица Аккайын, 20А, здание клуба.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Карагай.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133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Волошинка, улица Мектеп, 6, здание Дома культуры товарищества с ограниченной ответственностью "Пушкинское" (по согласованию).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Волошинка, село Лузинка.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134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Ивано - Петровка, улица Школьная, 14, здание коммунального государственного учреждения "Ивано-Петровская начальная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Ивано-Петровка.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136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Чириковка, улица Коваленко, 5, здание коммунального государственного учреждения "Чириковская средняя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Чириковка, село Луговое, село Гурьяновка.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137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Караагаш, улица Аблайхана, 9, здание коммунального государственного учреждения "Караагашская основная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Караагаш, село Алка.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138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Заградовка, улица Мира, 26, здание коммунального государственного учреждения "Заградовская средняя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Заградовка, село Славянка, село Тонкошуровка.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139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Горное, улица Подгорная, 3, здание коммунального государственного учреждения "Горновская основная школа" коммунального государственного учреждения "Отдел образования Есилького района" коммунального государственного учреждения "Управление образования акимата Северо-Казахстанской области".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Горное, село Жамбыл.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141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Ильинка, улица Закирова, 18, здание коммунального государственного учреждения "Ильинская средняя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Ильинка, село Амангельды.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142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Александровка, улица Ахмет Байтұрсынұлы, 71, здание коммунального государственного учреждения "Александровская основная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Александровка.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143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Корнеевка, улица Мира, 8, здание коммунального государственного казенного предприятия "Есильский районный дом культуры" коммунального государственного учреждения "Отдел культуры, развития языков, физической культуры и спорта акимата Есильского района Северо-Казахстанской области".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Корнеевка.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144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Советское, улица Ворошилова, 1, здание коммунального государственного учреждения "Советская начальная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Советское.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145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Николаевка, улица Достық, 120, здание коммунального государственного учреждения "Средняя школа имени Аскара Игибаева"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Николаевка, село Каратал.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146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Спасовка, улица Интернациональная, 30, здание товарищества с ограниченной ответственностью "Явленское МТС" (по согласованию).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Спасовка, село Сарман.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147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Тауагаш, улица Мектеп, 17, здание коммунального государственного учреждения "Тауагашская средняя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Тауагаш.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148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Петровка, улица Жаркова, 100, здание коммунального государственного учреждение "Петровская средняя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области".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Петровка, село Маданиет, село Жекеколь, село Оседлое.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149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Берлик, улица Дүйсен Аяғанов, 81, здание коммунального государственного учреждения "Берликская начальная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Берлик.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150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Покровка, улица Нагорная, 2, здание коммунального государственного учреждения "Покровская средняя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области".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Покровка.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151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Есильское, улица Набережная, 11, здание филиала "Есиль су" Республиканского государственного предприятия на праве хозяйственного ведения "Казводхоз" Комитета по водным ресурсам Министерства сельского хозяйства Республики Казахстан" (по согласованию).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Есильское.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152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Мальцево, улица Береговая, 5, здание коммунального государственного учреждения "Лесное хозяйство Есильское" акимата Северо-Казахстанской области управления природных ресурсов и регулирования природопользования Северо-Казахстанской области (по согласованию).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Мальцево.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153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Енбек, улица Школьная, 34, здание товарищества с ограниченной ответственностью "Бай Енбек" (по согласованию).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Енбек.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154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Тарангул, улица Школьная, 13, здание коммунального государственного учреждения "Тарангульская средняя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области".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Тарангул.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155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Двинск, улица Центральная, 30, здание коммунального государственного учреждения "Двинская начальная школа"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области".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Двинск.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156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Ясновка, улица Молодежная, 46, здание государственного учреждения "Ясновский сельский Дом культуры акимата Есильского района Северо-Казахстанской области".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Ясновка.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157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Явленка, проспект Гагарина, 20, здание товарищества с ограниченной ответственностью "Ғасыр Астык" (по согласованию).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Береговая - 1, 2, 4, 13, 15, 17, 19, 21, 23, 25;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Кизатова - 1, 3, 4, 5, 7, 9, 13, 14, 16, 17, 21, 22, 24, 25, 29, 30, 31, 32, 33, 34, 36, 37, 38, 39, 41, 42, 43, 44, 45;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Комарова - 3, 4, 5, 6, 7, 8, 9, 10, 11, 12, 13, 14, 15, 16, 17, 18, 20, 21, 22, 24, 25, 26, 27, 28, 29, 30, 31, 32, 33, 34, 35, 36, 37, 38, 39, 39А, 40, 41, 42, 43, 44, 45;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А.Иманова - 4, 7, 8, 9, 11, 12, 13, 14, 16, 17, 18, 19, 20, 21, 22, 23, 24, 25, 26, 27, 28, 29, 30, 33, 34, 35, 36, 37, 39, 40, 41, 43, 44, 45, 46, 48, 49, 50;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 - 1, 3, 4, 5, 7, 9, 10, 11, 12, 13, 14, 15, 16, 17, 18, 19, 20А, 21, 22, 23, 25, 29, 31, 32, 33, 35, 36, 38, 39, 40, 41, 42, 45, 46, 47, 48, 49, 50;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Ершова - 1, 2, 3, 4, 5, 6, 7, 8, 9, 10, 11, 12, 13, 14, 15, 16, 17, 18, 19, 20, 21, 22, 24, 25, 26, 27, 28, 29, 30, 31, 32, 33, 34, 35, 36, 37, 38, 39, 40, 41, 42, 43, 44, 45, 46, 47, 48, 49, 50, 51;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 Мусрепова - 1, 3, 4, 5, 6, 7, 8, 9, 10, 11, 12, 13, 14, 15, 16, 17, 18, 19, 20, 21, 22, 23, 24, 25, 26, 27, 28, 29, 30, 31, 32, 33, 35, 36, 37, 39, 40, 41, 42, 43, 44, 45, 46, 47, 48;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С.Муканова - 2, 3, 4, 5, 6, 7, 8, 9, 11, 12, 13, 14, 15, 16, 17, 18, 19, 20, 21, 22, 23, 24, 25, 26, 27, 28, 29, 31, 32, 33, 34, 36, 37, 38, 39, 40, 41, 42, 43, 44, 45, 46, 47, 48, 50, 51;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Малышева - 1, 2, 3, 4, 5, 6, 7, 8, 9, 10, 11, 12, 13, 14, 17, 18, 19, 20, 21, 22, 23, 24, 25, 26, 28, 29, 30, 31, 32, 34, 36, 37, 38, 40, 42, 44, 46, 48;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Тимофеева - 1, 3, 5, 7, 9, 11, 13, 14, 15, 16, 17, 18, 20, 22, 24, 28, 30, 34;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Ф.Токарева - 3, 4, 5, 6, 7, 8, 9, 11, 12, 13, 14, 15, 16, 18, 20, 22;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Трудовой - 1, 3, 5, 5А, 15, 21, 25, 31, 33, 37;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Закирова - 7, 15, 16, 24, 25, 31, 32, 36, 37, 38, 43, 46, 48, 49, 50, 52, 54, 55;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Құрманғазы - 1, 7, 16, 27, 30, 33, 34, 36, 39, 41, 48, 53, 59;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Әл-Фараби -11, 24, 29, 30, 36, 38, 45, 47, 52, 54;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 - 8, 13, 27, 30, 33, 44, 46, 47, 48, 49, 51;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 - 5, 32;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Валиханова - 9, 22, 28, 31, 34, 36, 39, 41, 42, 47, 48, 55;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 - 9, 28;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Ыбырай Алтынсарин - 4, 5, 6, 14, 15, 20, 21, 26, 27, 33, 36, 38, 39, 45, 47, 49;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 Байтұрсынұлы - 1, 8, 14, 20, 25, 30, 31, 36, 37, 39, 42, 44;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Степной - 1, 2, 3, 4, 5, 6, 7, 9, 10, 11, 12, 14, 15, 16, 18;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 - 2, 4, 5, 6;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Горького - 1, 2, 3, 4, 5, 6, 7, 8, 9, 10, 12;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Химиков - 1, 2, 3, 4, 6, 8, 10, 12;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Гагарина - 2, 2А, 5, 7, 12, 14, 16.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158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Явленка, улица Тәуелсіздік, 1, здание коммунального государственного казенного предприятия "Есильский районный дом культуры" коммунального государственного учреждения "Отдел культуры, развития языков, физической культуры и спорта акимата Есильского района Северо-Казахстанской области".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Тәуелсіздік - 2, 13, 15, 17, 18, 18А, 18Б, 22, 22А, 24, 26, 28, 30;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Береговая - 27, 35, 37, 39, 43, 45, 49, 51, 53, 55, 57, 59, 61, 63, 65, 67, 69, 10, 12, 16, 18;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Кизатова - 48, 49, 50, 51, 53, 54, 55, 56, 57, 58, 59, 60, 61, 62, 63, 64, 65, 66, 67, 68, 68А, 68Б, 69, 70, 71, 72, 73, 74, 75, 76, 77, 78, 78Б, 79, 80, 81, 81А, 81Б, 82, 83, 84, 85, 86, 88, 89, 91, 93, 95;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Ибраева - 12, 14, 17, 18, 20, 23, 25, 27;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Коваленко - 1, 3, 4, 5, 6, 7, 8, 9, 11, 12, 14, 16, 20, 24, 25, 26, 27, 27А, 28, 29;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Шокаева - 2, 3, 4, 5, 6, 7, 8, 9, 10, 11, 12, 13, 14, 15, 18, 24, 28;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 - 1, 1А, 1Б, 2, 2А, 3, 4, 6, 7, 9, 10, 11, 12, 13, 14, 16, 18, 20;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Позолотина - 1, 2, 3, 4, 5, 6, 8, 9, 10, 12, 14, 16, 17, 18, 20, 21, 22, 23, 24, 25, 26, 27, 28, 29, 30, 31, 32, 33, 34, 36, 37, 38, 39, 40, 41, 42, 43, 45, 46, 47, 49, 50, 51, 52, 53, 54, 55, 55А, 56, 58;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- 1, 1А, 2, 2А, 3, 3А, 4, 4А, 4Б, 5, 5А, 6, 7, 8, 9, 10, 11, 12, 13, 14, 30;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Сыздыкова - 1, 3, 4, 5, 6, 7, 8, 9, 10, 11, 12, 13, 14, 15, 16, 17, 18, 19, 20, 20А, 21, 22, 23, 24, 25, 26, 27, 28, 29, 30, 31, 32;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Байтокина - 1, 2, 3, 4, 5, 6, 7, 8, 9, 10, 11, 12, 13, 14, 15, 16, 17, 18, 19, 20, 21, 22, 23, 24, 25, 26, 27, 28, 29;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- 1, 3, 4, 5, 6, 7, 8, 9, 10, 11, 12, 13, 14, 15, 17, 19, 21, 23, 25, 27, 29, 31, 35, 37, 39, 41;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40 лет Победы - 3, 4, 5, 6, 7, 8, 9, 10, 11, 12, 13, 14, 15, 16, 17, 18, 19, 20;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 - 2, 4, 6, 8, 10, 14, 15, 16;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Рамазанов - 3, 4, 5, 6, 7, 8, 9, 10, 11, 12, 13, 14, 15, 16, 17, 18, 29;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Алексея Мухина - 3, 4, 8, 9, 10, 13, 18, 19, 28, 29, 31, 33;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Королева - 3, 4, 14, 15, 19, 20;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А.Иманова - 53, 55, 56, 57, 58, 59А, 60, 61, 62, 63, 64, 66, 67, 68, 69, 70, 71, 72, 73, 74, 75, 76, 77;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 - 51, 53, 54, 55, 56, 57, 58, 59, 60, 62, 63, 65, 67, 68, 69, 70, 72, 73, 74, 75, 76, 78, 80;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 Мусрепова - 49, 50, 51, 52, 53, 54, 55, 56, 57, 58, 59, 60, 61, 62, 63, 64, 66, 67, 68, 69, 70, 71, 72, 73, 74, 75, 76, 77, 78, 80, 82, 82А, 84, 86, 88;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Ершова - 52, 53, 54, 55, 56, 57, 58, 59, 60, 61, 62, 63, 64, 65, 66, 68, 70, 72, 74, 76, 76А, 82;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Комарова - 45, 46, 47, 48, 49, 50, 51, 52, 53, 54, 55, 56, 58, 59, 60, 61, 62, 63, 64, 65, 66, 68, 70, 72, 74, 76;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С.Муканова - 57, 58, 60, 62, 64, 66, 68;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Жукова - 1, 4, 13, 18, 23, 24, 29, 30, 35, 36, 37, 38, 40;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Боранбая Абишева - 6, 13;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Сагдиева – 12.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159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Стрельниковка, улица Школьная, 40, здание сельского клуба крестьянского хозяйства "Московское" (по согласованию).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Стрельниковка.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160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Леонидовка, улица Новая, 3, здание товарищества с ограниченной ответственностью "Мария села Корнеевка" (по согласованию).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Леонидовка, село Новоузенка.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162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Явленка, улица Коваленко, 71, здание коммунального государственного учреждения "Коммунальное государственное учреждение "Явленская средняя школа № 3 имени Аягана Шажимбаева - кинорежиссера"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области".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Береговая - 26, 28, 30, 32, 34, 36, 40, 42, 44, 46, 48, 50, 52, 54, 58, 62, 64, 66, 70, 73, 74, 75, 76, 77, 79, 80, 81, 83, 84, 85, 87, 89, 90, 93, 95, 97, 99, 100, 101, 102, 103, 104, 105, 106, 107, 108, 109, 110, 111, 112, 113, 114, 117, 118, 119, 121, 123, 125, 135, 137, 139, 141, 143, 145, 147, 149, 153, 155, 159;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Кизатова - 90, 92, 94, 96, 98, 99, 101, 103, 104, 105, 106, 107, 108, 109, 110, 112, 113, 114, 115, 116, 117, 118, 119, 120, 121, 123, 124, 125, 126, 127, 128, 129, 130, 131, 132, 133, 134, 135, 136, 137, 139, 141, 143, 144, 145, 146, 147, 148, 149, 150, 151, 152, 154, 155, 156, 157, 159, 163, 164, 165, 166, 167, 168, 169, 170, 171, 171А, 172, 173, 174, 175, 176, 177, 178, 179, 180, 182, 184;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 - 19, 21, 23, 27, 29, 31, 32, 33, 34, 35, 36, 37, 38, 40, 41, 42, 43, 44, 45, 46, 47, 48, 49, 50, 51, 52, 53, 55, 56, 57, 58, 59, 60, 61, 61А, 62, 63, 64, 65, 66, 67, 68, 69, 70, 71, 72, 73, 74, 75, 77, 79, 80, 81, 82, 83, 83А, 84, 85, 86, 87, 89, 92, 93, 96, 98, 100, 102, 104, 106, 108, 110, 112, 140, 142;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Ибраева - 22Т, 26, 30, 31, 32, 33, 34, 35, 36, 37, 38, 39, 40, 41, 42, 43, 44, 45, 46, 47, 48, 49, 49А, 50, 51, 52, 53, 54, 55, 56, 57, 58, 59, 60, 60А, 61, 62, 63, 64, 65, 66, 67, 68, 69, 70, 71, 72, 73, 74, 76, 77, 78, 80, 81, 83, 84, 85, 86, 87, 88, 89, 91, 92, 93, 94, 96, 97, 98, 98А, 99, 101, 102, 103, 104, 106, 108, 110, 111, 113, 115, 117, 119, 121, 123, 125;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Коваленко - 30, 32, 33, 34, 35, 36, 37, 38, 39, 40, 41, 42, 43, 45, 46, 48, 49, 50, 51, 52, 53, 54, 55, 56, 57, 58, 60, 61, 62, 63, 66, 67, 68, 70, 72, 72А, 73, 74, 74А, 74Б, 75, 76, 77, 78, 79, 80, 81, 82, 83, 84, 85, 86, 87, 88, 89, 90, 91, 92, 93, 94, 95, 96, 97, 98, 99, 100, 102, 104, 108, 110, 112, 114, 116, 118, 120;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Шокаева - 21, 23, 25, 29, 35, 36, 37, 38, 39, 40, 41, 42, 44, 45, 46, 47, 48, 49, 50, 51, 52, 53, 54, 55, 56, 57, 58, 59, 60, 62, 63, 64, 65, 66, 67, 68, 69, 70, 72, 74, 75, 78, 79, 80, 81, 82, 83, 84, 85, 86, 87, 88, 89, 90;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 - 15, 17, 19, 21, 22, 23, 25, 26, 27, 28, 29, 30, 31, 32, 33, 34, 35, 37, 38, 39, 40, 41, 42, 43, 46, 48, 49, 50, 51, 52, 53, 54, 55, 57, 58, 59, 60, 61, 63, 64, 65, 66, 67, 69, 70, 71, 72, 73, 75, 76, 77, 78, 79, 80, 81, 82, 83, 84, 86, 88, 90;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Позолотина - 57, 62, 64, 66, 67, 68, 69, 70, 71, 72, 73, 74, 75, 76, 77, 78, 79, 80, 81, 82, 83, 84, 85, 86, 87, 88, 90, 92, 94, 96, 98, 102, 104, 106, 108, 110, 112, 114, 116, 118, 120;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Ауэзова - 2, 3;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 - 19, 30;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Пархоменко - 20, 30;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К.Сутюшева - 11, 24, 28, 31;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 - 11;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Мәншүк Мәметова - 3, 8, 9, 14, 21, 26, 26А, 32, 33, 37;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 Момышұлы - 11, 12, 24, 29;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 - 3, 17, 20, 23;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Батырхан Шүкенов - 5, 13, 14, 17, 20, 26;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Шәмші Қалдаяқов - 7, 12, 13;</w:t>
      </w:r>
    </w:p>
    <w:bookmarkEnd w:id="182"/>
    <w:bookmarkStart w:name="z1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Байтокина - 31, 33, 34, 35, 37, 39, 41;</w:t>
      </w:r>
    </w:p>
    <w:bookmarkEnd w:id="183"/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Водников - 1Д, 3, 4, 5, 7, 14, 16, 18, 20, 22, 22А, 24, 25, 26;</w:t>
      </w:r>
    </w:p>
    <w:bookmarkEnd w:id="184"/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Восточная - 1, 2, 3, 4, 5, 6, 7, 8;</w:t>
      </w:r>
    </w:p>
    <w:bookmarkEnd w:id="185"/>
    <w:bookmarkStart w:name="z1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Әлия Молдағұлова - 1, 4, 10, 11, 16, 17, 23, 26, 32, 33;</w:t>
      </w:r>
    </w:p>
    <w:bookmarkEnd w:id="186"/>
    <w:bookmarkStart w:name="z2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Мағжан Жұмабаев - 5, 6, 12, 13, 18, 19, 23, 24, 25, 31, 34;</w:t>
      </w:r>
    </w:p>
    <w:bookmarkEnd w:id="187"/>
    <w:bookmarkStart w:name="z20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Дінмұхамед Қонаев - 4, 7, 10, 23, 24, 29, 30, 35, 36, 40, 41, 42, 43, 46, 47, 48, 52, 52А;</w:t>
      </w:r>
    </w:p>
    <w:bookmarkEnd w:id="188"/>
    <w:bookmarkStart w:name="z20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Шалабаева - 3, 4, 9, 10, 11, 15, 16, 18, 20, 23, 27, 28, 29, 30, 32, 36,</w:t>
      </w:r>
    </w:p>
    <w:bookmarkEnd w:id="189"/>
    <w:bookmarkStart w:name="z20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37, 38А, 40, 41, 43, 45, 47, 48, 49.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акимаЕсильского района "4" января 2019 г. № 01</w:t>
            </w:r>
          </w:p>
        </w:tc>
      </w:tr>
    </w:tbl>
    <w:bookmarkStart w:name="z280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Утратившие силу решения акима Есильского района Северо-Казахстанской области</w:t>
      </w:r>
    </w:p>
    <w:bookmarkEnd w:id="191"/>
    <w:bookmarkStart w:name="z28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Есильского района Северо-Казахстанской области "Об образовании избирательных участков на территории Есильского района" от 20 февраля 2014 года № 5 (опубликовано в Информационно-правовой системе нормативных правовых актов Республики Казахстан "Әділет" 17 апреля 2014 года, зарегистрировано в Реестре государственной регистрации нормативных правовых актов за № 2576);</w:t>
      </w:r>
    </w:p>
    <w:bookmarkEnd w:id="192"/>
    <w:bookmarkStart w:name="z28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Есильского района Северо-Казахстанской области "О внесении изменений в решение акима Есильского района Северо-Казахстанской области от 20 февраля 2014 года № 5 "Об образовании избирательных участков на территории Есильского района" от 25 февраля 2015 года № 5 (опубликовано в Информационно-правовой системе нормативных правовых актов Республики Казахстан "Әділет" 13 марта 2015 года, зарегистрировано в Реестре государственной регистрации нормативных правовых актов за № 3120);</w:t>
      </w:r>
    </w:p>
    <w:bookmarkEnd w:id="193"/>
    <w:bookmarkStart w:name="z28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Есильского района Северо-Казахстанской области "О внесении изменений в решение акима Есильского района Северо-Казахстанской области от 20 февраля 2014 года № 5 "Об образовании избирательных участков на территории Есильского района" от 27 октября 2015 года № 28 (опубликовано в Информационно-правовой системе нормативных правовых актов Республики Казахстан "Әділет" 16 ноября 2015 года, зарегистрировано в Реестре государственной регистрации нормативных правовых актов за № 3448);</w:t>
      </w:r>
    </w:p>
    <w:bookmarkEnd w:id="194"/>
    <w:bookmarkStart w:name="z28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Есильского района Северо-Казахстанской области "О внесении изменений в решение акима Есильского района Северо-Казахстанской области от 20 февраля 2014 года № 5 "Об образовании избирательных участков на территории Есильского района" от 4 декабря 2015 года № 31 (опубликовано в Информационно-правовой системе нормативных правовых актов Республики Казахстан "Әділет" 6 января 2016 года, зарегистрировано в Реестре государственной регистрации нормативных правовых актов за № 3527).</w:t>
      </w:r>
    </w:p>
    <w:bookmarkEnd w:id="19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