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9e3b0" w14:textId="d99e3b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бюджета Корнеевского сельского округа Есильского района Северо-Казахстанской области на 2019-2021 годы</w:t>
      </w:r>
    </w:p>
    <w:p>
      <w:pPr>
        <w:spacing w:after="0"/>
        <w:ind w:left="0"/>
        <w:jc w:val="both"/>
      </w:pPr>
      <w:r>
        <w:rPr>
          <w:rFonts w:ascii="Times New Roman"/>
          <w:b w:val="false"/>
          <w:i w:val="false"/>
          <w:color w:val="000000"/>
          <w:sz w:val="28"/>
        </w:rPr>
        <w:t>Решение маслихата Есильского района Северо-Казахстанской области от 8 января 2019 года № 34/196. Зарегистрировано Департаментом юстиции Северо-Казахстанской области 10 января 2019 года № 5189</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75 Бюджетного кодекса Республики Казахстан от 4 декабря 2008 года, </w:t>
      </w:r>
      <w:r>
        <w:rPr>
          <w:rFonts w:ascii="Times New Roman"/>
          <w:b w:val="false"/>
          <w:i w:val="false"/>
          <w:color w:val="000000"/>
          <w:sz w:val="28"/>
        </w:rPr>
        <w:t>подпунктом 1)</w:t>
      </w:r>
      <w:r>
        <w:rPr>
          <w:rFonts w:ascii="Times New Roman"/>
          <w:b w:val="false"/>
          <w:i w:val="false"/>
          <w:color w:val="000000"/>
          <w:sz w:val="28"/>
        </w:rPr>
        <w:t xml:space="preserve"> пункта 1 статьи 6 Закона Республики Казахстан от 23 января 2001 года "О местном государственном управлении и самоуправлении в Республике Казахстан", маслихат Есильского района Северо-Казахстанской области РЕШИЛ:</w:t>
      </w:r>
    </w:p>
    <w:bookmarkEnd w:id="0"/>
    <w:bookmarkStart w:name="z5" w:id="1"/>
    <w:p>
      <w:pPr>
        <w:spacing w:after="0"/>
        <w:ind w:left="0"/>
        <w:jc w:val="both"/>
      </w:pPr>
      <w:r>
        <w:rPr>
          <w:rFonts w:ascii="Times New Roman"/>
          <w:b w:val="false"/>
          <w:i w:val="false"/>
          <w:color w:val="000000"/>
          <w:sz w:val="28"/>
        </w:rPr>
        <w:t xml:space="preserve">
      1. Утвердить бюджет Корнеевского сельского округа Есильского района Северо-Казахстанской области на 2019-2021 годы,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соответственно, в том числе на 2019 год в следующих объемах:</w:t>
      </w:r>
    </w:p>
    <w:bookmarkEnd w:id="1"/>
    <w:bookmarkStart w:name="z23" w:id="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доходы 17 566 тысяч тенге;</w:t>
      </w:r>
    </w:p>
    <w:bookmarkEnd w:id="2"/>
    <w:bookmarkStart w:name="z9" w:id="3"/>
    <w:p>
      <w:pPr>
        <w:spacing w:after="0"/>
        <w:ind w:left="0"/>
        <w:jc w:val="both"/>
      </w:pPr>
      <w:r>
        <w:rPr>
          <w:rFonts w:ascii="Times New Roman"/>
          <w:b w:val="false"/>
          <w:i w:val="false"/>
          <w:color w:val="000000"/>
          <w:sz w:val="28"/>
        </w:rPr>
        <w:t>
      налоговые поступления 12 254 тысяч тенге;</w:t>
      </w:r>
    </w:p>
    <w:bookmarkEnd w:id="3"/>
    <w:bookmarkStart w:name="z10" w:id="4"/>
    <w:p>
      <w:pPr>
        <w:spacing w:after="0"/>
        <w:ind w:left="0"/>
        <w:jc w:val="both"/>
      </w:pPr>
      <w:r>
        <w:rPr>
          <w:rFonts w:ascii="Times New Roman"/>
          <w:b w:val="false"/>
          <w:i w:val="false"/>
          <w:color w:val="000000"/>
          <w:sz w:val="28"/>
        </w:rPr>
        <w:t>
      неналоговые поступления 0 тысяч тенге;</w:t>
      </w:r>
    </w:p>
    <w:bookmarkEnd w:id="4"/>
    <w:bookmarkStart w:name="z11" w:id="5"/>
    <w:p>
      <w:pPr>
        <w:spacing w:after="0"/>
        <w:ind w:left="0"/>
        <w:jc w:val="both"/>
      </w:pPr>
      <w:r>
        <w:rPr>
          <w:rFonts w:ascii="Times New Roman"/>
          <w:b w:val="false"/>
          <w:i w:val="false"/>
          <w:color w:val="000000"/>
          <w:sz w:val="28"/>
        </w:rPr>
        <w:t>
      поступления от продажи основного капитала 0 тысяч тенге;</w:t>
      </w:r>
    </w:p>
    <w:bookmarkEnd w:id="5"/>
    <w:bookmarkStart w:name="z12" w:id="6"/>
    <w:p>
      <w:pPr>
        <w:spacing w:after="0"/>
        <w:ind w:left="0"/>
        <w:jc w:val="both"/>
      </w:pPr>
      <w:r>
        <w:rPr>
          <w:rFonts w:ascii="Times New Roman"/>
          <w:b w:val="false"/>
          <w:i w:val="false"/>
          <w:color w:val="000000"/>
          <w:sz w:val="28"/>
        </w:rPr>
        <w:t>
      поступление трансфертов 5 312 тысяч тенге;</w:t>
      </w:r>
    </w:p>
    <w:bookmarkEnd w:id="6"/>
    <w:bookmarkStart w:name="z13" w:id="7"/>
    <w:p>
      <w:pPr>
        <w:spacing w:after="0"/>
        <w:ind w:left="0"/>
        <w:jc w:val="both"/>
      </w:pPr>
      <w:r>
        <w:rPr>
          <w:rFonts w:ascii="Times New Roman"/>
          <w:b w:val="false"/>
          <w:i w:val="false"/>
          <w:color w:val="000000"/>
          <w:sz w:val="28"/>
        </w:rPr>
        <w:t>
      2) затраты 19 219,3 тысяч тенге;</w:t>
      </w:r>
    </w:p>
    <w:bookmarkEnd w:id="7"/>
    <w:bookmarkStart w:name="z14" w:id="8"/>
    <w:p>
      <w:pPr>
        <w:spacing w:after="0"/>
        <w:ind w:left="0"/>
        <w:jc w:val="both"/>
      </w:pPr>
      <w:r>
        <w:rPr>
          <w:rFonts w:ascii="Times New Roman"/>
          <w:b w:val="false"/>
          <w:i w:val="false"/>
          <w:color w:val="000000"/>
          <w:sz w:val="28"/>
        </w:rPr>
        <w:t>
      3) чистое бюджетное кредитование 0 тысяч тенге;</w:t>
      </w:r>
    </w:p>
    <w:bookmarkEnd w:id="8"/>
    <w:bookmarkStart w:name="z15" w:id="9"/>
    <w:p>
      <w:pPr>
        <w:spacing w:after="0"/>
        <w:ind w:left="0"/>
        <w:jc w:val="both"/>
      </w:pPr>
      <w:r>
        <w:rPr>
          <w:rFonts w:ascii="Times New Roman"/>
          <w:b w:val="false"/>
          <w:i w:val="false"/>
          <w:color w:val="000000"/>
          <w:sz w:val="28"/>
        </w:rPr>
        <w:t>
      бюджетные кредиты 0 тысяч тенге;</w:t>
      </w:r>
    </w:p>
    <w:bookmarkEnd w:id="9"/>
    <w:bookmarkStart w:name="z16" w:id="10"/>
    <w:p>
      <w:pPr>
        <w:spacing w:after="0"/>
        <w:ind w:left="0"/>
        <w:jc w:val="both"/>
      </w:pPr>
      <w:r>
        <w:rPr>
          <w:rFonts w:ascii="Times New Roman"/>
          <w:b w:val="false"/>
          <w:i w:val="false"/>
          <w:color w:val="000000"/>
          <w:sz w:val="28"/>
        </w:rPr>
        <w:t>
      погашение бюджетных кредитов 0 тысяч тенге;</w:t>
      </w:r>
    </w:p>
    <w:bookmarkEnd w:id="10"/>
    <w:bookmarkStart w:name="z17" w:id="11"/>
    <w:p>
      <w:pPr>
        <w:spacing w:after="0"/>
        <w:ind w:left="0"/>
        <w:jc w:val="both"/>
      </w:pPr>
      <w:r>
        <w:rPr>
          <w:rFonts w:ascii="Times New Roman"/>
          <w:b w:val="false"/>
          <w:i w:val="false"/>
          <w:color w:val="000000"/>
          <w:sz w:val="28"/>
        </w:rPr>
        <w:t>
      4) сальдо по операциям с финансовыми активами 0 тысяч тенге;</w:t>
      </w:r>
    </w:p>
    <w:bookmarkEnd w:id="11"/>
    <w:bookmarkStart w:name="z18" w:id="12"/>
    <w:p>
      <w:pPr>
        <w:spacing w:after="0"/>
        <w:ind w:left="0"/>
        <w:jc w:val="both"/>
      </w:pPr>
      <w:r>
        <w:rPr>
          <w:rFonts w:ascii="Times New Roman"/>
          <w:b w:val="false"/>
          <w:i w:val="false"/>
          <w:color w:val="000000"/>
          <w:sz w:val="28"/>
        </w:rPr>
        <w:t>
      приобретение финансовых активов 0 тысяч тенге;</w:t>
      </w:r>
    </w:p>
    <w:bookmarkEnd w:id="12"/>
    <w:bookmarkStart w:name="z19" w:id="13"/>
    <w:p>
      <w:pPr>
        <w:spacing w:after="0"/>
        <w:ind w:left="0"/>
        <w:jc w:val="both"/>
      </w:pPr>
      <w:r>
        <w:rPr>
          <w:rFonts w:ascii="Times New Roman"/>
          <w:b w:val="false"/>
          <w:i w:val="false"/>
          <w:color w:val="000000"/>
          <w:sz w:val="28"/>
        </w:rPr>
        <w:t>
      поступления от продажи финансовых активов государства 0 тысяч тенге;</w:t>
      </w:r>
    </w:p>
    <w:bookmarkEnd w:id="13"/>
    <w:bookmarkStart w:name="z20" w:id="14"/>
    <w:p>
      <w:pPr>
        <w:spacing w:after="0"/>
        <w:ind w:left="0"/>
        <w:jc w:val="both"/>
      </w:pPr>
      <w:r>
        <w:rPr>
          <w:rFonts w:ascii="Times New Roman"/>
          <w:b w:val="false"/>
          <w:i w:val="false"/>
          <w:color w:val="000000"/>
          <w:sz w:val="28"/>
        </w:rPr>
        <w:t>
      5) дефицит (профицит) бюджета -1 653,3 тысяч тенге;</w:t>
      </w:r>
    </w:p>
    <w:bookmarkEnd w:id="14"/>
    <w:bookmarkStart w:name="z21" w:id="15"/>
    <w:p>
      <w:pPr>
        <w:spacing w:after="0"/>
        <w:ind w:left="0"/>
        <w:jc w:val="both"/>
      </w:pPr>
      <w:r>
        <w:rPr>
          <w:rFonts w:ascii="Times New Roman"/>
          <w:b w:val="false"/>
          <w:i w:val="false"/>
          <w:color w:val="000000"/>
          <w:sz w:val="28"/>
        </w:rPr>
        <w:t>
      6) финансирование дефицита (использование профицита) бюджета 1 653,3 тысяч тенге;</w:t>
      </w:r>
    </w:p>
    <w:bookmarkEnd w:id="15"/>
    <w:bookmarkStart w:name="z22" w:id="16"/>
    <w:p>
      <w:pPr>
        <w:spacing w:after="0"/>
        <w:ind w:left="0"/>
        <w:jc w:val="both"/>
      </w:pPr>
      <w:r>
        <w:rPr>
          <w:rFonts w:ascii="Times New Roman"/>
          <w:b w:val="false"/>
          <w:i w:val="false"/>
          <w:color w:val="000000"/>
          <w:sz w:val="28"/>
        </w:rPr>
        <w:t>
      поступление займов 0 тысяч тенге;</w:t>
      </w:r>
    </w:p>
    <w:bookmarkEnd w:id="16"/>
    <w:p>
      <w:pPr>
        <w:spacing w:after="0"/>
        <w:ind w:left="0"/>
        <w:jc w:val="both"/>
      </w:pPr>
      <w:r>
        <w:rPr>
          <w:rFonts w:ascii="Times New Roman"/>
          <w:b w:val="false"/>
          <w:i w:val="false"/>
          <w:color w:val="000000"/>
          <w:sz w:val="28"/>
        </w:rPr>
        <w:t>
      погашение займов 0 тысяч тенге;</w:t>
      </w:r>
    </w:p>
    <w:p>
      <w:pPr>
        <w:spacing w:after="0"/>
        <w:ind w:left="0"/>
        <w:jc w:val="both"/>
      </w:pPr>
      <w:r>
        <w:rPr>
          <w:rFonts w:ascii="Times New Roman"/>
          <w:b w:val="false"/>
          <w:i w:val="false"/>
          <w:color w:val="000000"/>
          <w:sz w:val="28"/>
        </w:rPr>
        <w:t xml:space="preserve">
      используемые остатки бюджетных средств 1 653,3 тысяч тенге.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редакции решения маслихата Есильского района Северо-Казахстанской области от 17.04.2019 </w:t>
      </w:r>
      <w:r>
        <w:rPr>
          <w:rFonts w:ascii="Times New Roman"/>
          <w:b w:val="false"/>
          <w:i w:val="false"/>
          <w:color w:val="000000"/>
          <w:sz w:val="28"/>
        </w:rPr>
        <w:t>№ 38/224</w:t>
      </w:r>
      <w:r>
        <w:rPr>
          <w:rFonts w:ascii="Times New Roman"/>
          <w:b w:val="false"/>
          <w:i w:val="false"/>
          <w:color w:val="ff0000"/>
          <w:sz w:val="28"/>
        </w:rPr>
        <w:t xml:space="preserve"> (вводится в действие с 01.01.2019); в редакции решения маслихата Есильского района Северо-Казахстанской области от 07.11.2019 </w:t>
      </w:r>
      <w:r>
        <w:rPr>
          <w:rFonts w:ascii="Times New Roman"/>
          <w:b w:val="false"/>
          <w:i w:val="false"/>
          <w:color w:val="000000"/>
          <w:sz w:val="28"/>
        </w:rPr>
        <w:t>№ 43/253</w:t>
      </w:r>
      <w:r>
        <w:rPr>
          <w:rFonts w:ascii="Times New Roman"/>
          <w:b w:val="false"/>
          <w:i w:val="false"/>
          <w:color w:val="ff0000"/>
          <w:sz w:val="28"/>
        </w:rPr>
        <w:t xml:space="preserve"> (вводится в действие с 01.01.2019). </w:t>
      </w:r>
      <w:r>
        <w:br/>
      </w:r>
      <w:r>
        <w:rPr>
          <w:rFonts w:ascii="Times New Roman"/>
          <w:b w:val="false"/>
          <w:i w:val="false"/>
          <w:color w:val="000000"/>
          <w:sz w:val="28"/>
        </w:rPr>
        <w:t>
</w:t>
      </w:r>
    </w:p>
    <w:bookmarkStart w:name="z42" w:id="17"/>
    <w:p>
      <w:pPr>
        <w:spacing w:after="0"/>
        <w:ind w:left="0"/>
        <w:jc w:val="both"/>
      </w:pPr>
      <w:r>
        <w:rPr>
          <w:rFonts w:ascii="Times New Roman"/>
          <w:b w:val="false"/>
          <w:i w:val="false"/>
          <w:color w:val="000000"/>
          <w:sz w:val="28"/>
        </w:rPr>
        <w:t xml:space="preserve">
      1-1. Предусмотреть в бюджете Корнеевского сельского округа расходы за счет свободных остатков средств, сложившихся на начало финансового года в сумме 1 653,3 тысяч тенге, согласно </w:t>
      </w:r>
      <w:r>
        <w:rPr>
          <w:rFonts w:ascii="Times New Roman"/>
          <w:b w:val="false"/>
          <w:i w:val="false"/>
          <w:color w:val="000000"/>
          <w:sz w:val="28"/>
        </w:rPr>
        <w:t>приложению 4</w:t>
      </w:r>
      <w:r>
        <w:rPr>
          <w:rFonts w:ascii="Times New Roman"/>
          <w:b w:val="false"/>
          <w:i w:val="false"/>
          <w:color w:val="000000"/>
          <w:sz w:val="28"/>
        </w:rPr>
        <w:t>.</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Решение дополнено пунктом 1-1 в соответствии с решением маслихата Есильского района Северо-Казахстанской области от 17.04.2019 </w:t>
      </w:r>
      <w:r>
        <w:rPr>
          <w:rFonts w:ascii="Times New Roman"/>
          <w:b w:val="false"/>
          <w:i w:val="false"/>
          <w:color w:val="000000"/>
          <w:sz w:val="28"/>
        </w:rPr>
        <w:t>№ 38/224</w:t>
      </w:r>
      <w:r>
        <w:rPr>
          <w:rFonts w:ascii="Times New Roman"/>
          <w:b w:val="false"/>
          <w:i w:val="false"/>
          <w:color w:val="ff0000"/>
          <w:sz w:val="28"/>
        </w:rPr>
        <w:t xml:space="preserve"> (вводится в действие с 01.01.2019); в редакции решения маслихата Есильского района Северо-Казахстанской области от 07.11.2019 </w:t>
      </w:r>
      <w:r>
        <w:rPr>
          <w:rFonts w:ascii="Times New Roman"/>
          <w:b w:val="false"/>
          <w:i w:val="false"/>
          <w:color w:val="000000"/>
          <w:sz w:val="28"/>
        </w:rPr>
        <w:t>№ 43/253</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43" w:id="18"/>
    <w:p>
      <w:pPr>
        <w:spacing w:after="0"/>
        <w:ind w:left="0"/>
        <w:jc w:val="both"/>
      </w:pPr>
      <w:r>
        <w:rPr>
          <w:rFonts w:ascii="Times New Roman"/>
          <w:b w:val="false"/>
          <w:i w:val="false"/>
          <w:color w:val="000000"/>
          <w:sz w:val="28"/>
        </w:rPr>
        <w:t>
      1-2. Предусмотреть в бюджете Корнеевского сельского округа Есильского района Северо-Казахстанской области на 2019 год объемы целевых текущих трансфертов передаваемых из республиканского бюджета, бюджету Корнеевского сельского округа на повышение заработной платы отдельных категорий гражданских служащих, работников организаций, содержащихся за счет средств государственного бюджета, работников казенных предприятий, в связи с изменениями размера минимальной заработной платы в сумме 562 тысяч тенге.</w:t>
      </w:r>
    </w:p>
    <w:bookmarkEnd w:id="18"/>
    <w:p>
      <w:pPr>
        <w:spacing w:after="0"/>
        <w:ind w:left="0"/>
        <w:jc w:val="both"/>
      </w:pPr>
      <w:r>
        <w:rPr>
          <w:rFonts w:ascii="Times New Roman"/>
          <w:b w:val="false"/>
          <w:i w:val="false"/>
          <w:color w:val="000000"/>
          <w:sz w:val="28"/>
        </w:rPr>
        <w:t xml:space="preserve">
      Распределение указанных трансфертов определяется решением акима Корнеевского сельского округа Есильского района Северо-Казахстанской области о реализации решения маслихата Есильского района "О внесении изменений и дополнений в решение маслихата Есильского района от 8 января 2019 года № 34/196 "Об утверждении бюджета Корнеевского сельского округа Есильского района Северо-Казахстанской области на 2019-2021 годы".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Решение дополнено пунктом 1-2 в соответствии с решением маслихата Есильского района Северо-Казахстанской области от 17.04.2019 </w:t>
      </w:r>
      <w:r>
        <w:rPr>
          <w:rFonts w:ascii="Times New Roman"/>
          <w:b w:val="false"/>
          <w:i w:val="false"/>
          <w:color w:val="000000"/>
          <w:sz w:val="28"/>
        </w:rPr>
        <w:t>№ 38/224</w:t>
      </w:r>
      <w:r>
        <w:rPr>
          <w:rFonts w:ascii="Times New Roman"/>
          <w:b w:val="false"/>
          <w:i w:val="false"/>
          <w:color w:val="ff0000"/>
          <w:sz w:val="28"/>
        </w:rPr>
        <w:t xml:space="preserve"> (вводится в действие с 01.01.2019); с изменением, внесенным решением маслихата Есильского района Северо-Казахстанской области от 07.11.2019 </w:t>
      </w:r>
      <w:r>
        <w:rPr>
          <w:rFonts w:ascii="Times New Roman"/>
          <w:b w:val="false"/>
          <w:i w:val="false"/>
          <w:color w:val="000000"/>
          <w:sz w:val="28"/>
        </w:rPr>
        <w:t>№ 43/253</w:t>
      </w:r>
      <w:r>
        <w:rPr>
          <w:rFonts w:ascii="Times New Roman"/>
          <w:b w:val="false"/>
          <w:i w:val="false"/>
          <w:color w:val="ff0000"/>
          <w:sz w:val="28"/>
        </w:rPr>
        <w:t xml:space="preserve"> (вводится в действие с 01.01.2019). </w:t>
      </w:r>
      <w:r>
        <w:br/>
      </w:r>
      <w:r>
        <w:rPr>
          <w:rFonts w:ascii="Times New Roman"/>
          <w:b w:val="false"/>
          <w:i w:val="false"/>
          <w:color w:val="000000"/>
          <w:sz w:val="28"/>
        </w:rPr>
        <w:t>
</w:t>
      </w:r>
    </w:p>
    <w:bookmarkStart w:name="z41" w:id="19"/>
    <w:p>
      <w:pPr>
        <w:spacing w:after="0"/>
        <w:ind w:left="0"/>
        <w:jc w:val="both"/>
      </w:pPr>
      <w:r>
        <w:rPr>
          <w:rFonts w:ascii="Times New Roman"/>
          <w:b w:val="false"/>
          <w:i w:val="false"/>
          <w:color w:val="000000"/>
          <w:sz w:val="28"/>
        </w:rPr>
        <w:t xml:space="preserve">
      1-3. Предусмотреть в бюджете Корнеевского сельского округа Есильского района Северо-Казахстанской области на 2019 год объемы целевых текущих трансфертов передаваемых из республиканского бюджета, бюджету Корнеевского сельского округа на повышение заработной платы отдельных категорий административных государственных служащих в сумме 986 тысяч тенге. </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Решение дополнено пунктом 1-3 в соответствии с решением маслихата Есильского района Северо-Казахстанской области от 07.11.2019 </w:t>
      </w:r>
      <w:r>
        <w:rPr>
          <w:rFonts w:ascii="Times New Roman"/>
          <w:b w:val="false"/>
          <w:i w:val="false"/>
          <w:color w:val="000000"/>
          <w:sz w:val="28"/>
        </w:rPr>
        <w:t>№ 43/253</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24" w:id="20"/>
    <w:p>
      <w:pPr>
        <w:spacing w:after="0"/>
        <w:ind w:left="0"/>
        <w:jc w:val="both"/>
      </w:pPr>
      <w:r>
        <w:rPr>
          <w:rFonts w:ascii="Times New Roman"/>
          <w:b w:val="false"/>
          <w:i w:val="false"/>
          <w:color w:val="000000"/>
          <w:sz w:val="28"/>
        </w:rPr>
        <w:t>
      2. Установить, что доходы сельского бюджета на 2019 год формируются в соответствии со статьей 52-1 Бюджетного кодекса Республики Казахстан от 4 января 2008 года.</w:t>
      </w:r>
    </w:p>
    <w:bookmarkEnd w:id="20"/>
    <w:bookmarkStart w:name="z25" w:id="21"/>
    <w:p>
      <w:pPr>
        <w:spacing w:after="0"/>
        <w:ind w:left="0"/>
        <w:jc w:val="both"/>
      </w:pPr>
      <w:r>
        <w:rPr>
          <w:rFonts w:ascii="Times New Roman"/>
          <w:b w:val="false"/>
          <w:i w:val="false"/>
          <w:color w:val="000000"/>
          <w:sz w:val="28"/>
        </w:rPr>
        <w:t>
      3. Установить на 2019 год распределение общей суммы поступлений от налогов сельского округа, по индивидуальному подоходному налогу с доходов, не облагаемых у источника выплаты - 100 процентов.</w:t>
      </w:r>
    </w:p>
    <w:bookmarkEnd w:id="21"/>
    <w:bookmarkStart w:name="z26" w:id="22"/>
    <w:p>
      <w:pPr>
        <w:spacing w:after="0"/>
        <w:ind w:left="0"/>
        <w:jc w:val="both"/>
      </w:pPr>
      <w:r>
        <w:rPr>
          <w:rFonts w:ascii="Times New Roman"/>
          <w:b w:val="false"/>
          <w:i w:val="false"/>
          <w:color w:val="000000"/>
          <w:sz w:val="28"/>
        </w:rPr>
        <w:t>
      4. Предусмотреть на 2019 год объемы бюджетных субвенций из районного бюджета бюджету Корнеевского сельского округа в сумме 3 764 тысяч тенге.</w:t>
      </w:r>
    </w:p>
    <w:bookmarkEnd w:id="22"/>
    <w:bookmarkStart w:name="z27" w:id="23"/>
    <w:p>
      <w:pPr>
        <w:spacing w:after="0"/>
        <w:ind w:left="0"/>
        <w:jc w:val="both"/>
      </w:pPr>
      <w:r>
        <w:rPr>
          <w:rFonts w:ascii="Times New Roman"/>
          <w:b w:val="false"/>
          <w:i w:val="false"/>
          <w:color w:val="000000"/>
          <w:sz w:val="28"/>
        </w:rPr>
        <w:t>
      5. Установить расходы на 2019-2021 годы по Корнеевскому сельскому округу согласно приложениям 1, 2, 3.</w:t>
      </w:r>
    </w:p>
    <w:bookmarkEnd w:id="23"/>
    <w:bookmarkStart w:name="z28" w:id="24"/>
    <w:p>
      <w:pPr>
        <w:spacing w:after="0"/>
        <w:ind w:left="0"/>
        <w:jc w:val="both"/>
      </w:pPr>
      <w:r>
        <w:rPr>
          <w:rFonts w:ascii="Times New Roman"/>
          <w:b w:val="false"/>
          <w:i w:val="false"/>
          <w:color w:val="000000"/>
          <w:sz w:val="28"/>
        </w:rPr>
        <w:t>
      6. Настоящее решение вводится в действие с 1 января 2019 года.</w:t>
      </w:r>
    </w:p>
    <w:bookmarkEnd w:id="2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сессии </w:t>
            </w:r>
            <w:r>
              <w:br/>
            </w:r>
            <w:r>
              <w:rPr>
                <w:rFonts w:ascii="Times New Roman"/>
                <w:b w:val="false"/>
                <w:i/>
                <w:color w:val="000000"/>
                <w:sz w:val="20"/>
              </w:rPr>
              <w:t xml:space="preserve">маслихата Есильского района </w:t>
            </w:r>
            <w:r>
              <w:br/>
            </w:r>
            <w:r>
              <w:rPr>
                <w:rFonts w:ascii="Times New Roman"/>
                <w:b w:val="false"/>
                <w:i/>
                <w:color w:val="000000"/>
                <w:sz w:val="20"/>
              </w:rPr>
              <w:t xml:space="preserve">Северо-Казахстанской области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П. Гольцер</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Секретарь маслихата </w:t>
            </w:r>
            <w:r>
              <w:br/>
            </w:r>
            <w:r>
              <w:rPr>
                <w:rFonts w:ascii="Times New Roman"/>
                <w:b w:val="false"/>
                <w:i/>
                <w:color w:val="000000"/>
                <w:sz w:val="20"/>
              </w:rPr>
              <w:t xml:space="preserve">Есильского района </w:t>
            </w:r>
            <w:r>
              <w:br/>
            </w:r>
            <w:r>
              <w:rPr>
                <w:rFonts w:ascii="Times New Roman"/>
                <w:b w:val="false"/>
                <w:i/>
                <w:color w:val="000000"/>
                <w:sz w:val="20"/>
              </w:rPr>
              <w:t xml:space="preserve">Северо-Казахстанской области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Бектасова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решению маслихата Есильского района Северо-Казахстанской области от 8 января 2019 года № 34/196</w:t>
            </w:r>
          </w:p>
        </w:tc>
      </w:tr>
    </w:tbl>
    <w:bookmarkStart w:name="z32" w:id="25"/>
    <w:p>
      <w:pPr>
        <w:spacing w:after="0"/>
        <w:ind w:left="0"/>
        <w:jc w:val="left"/>
      </w:pPr>
      <w:r>
        <w:rPr>
          <w:rFonts w:ascii="Times New Roman"/>
          <w:b/>
          <w:i w:val="false"/>
          <w:color w:val="000000"/>
        </w:rPr>
        <w:t xml:space="preserve"> Бюджет Корнеевского сельского округа Есильского района Северо-Казахстанской области на 2019 год </w:t>
      </w:r>
    </w:p>
    <w:bookmarkEnd w:id="25"/>
    <w:p>
      <w:pPr>
        <w:spacing w:after="0"/>
        <w:ind w:left="0"/>
        <w:jc w:val="both"/>
      </w:pPr>
      <w:r>
        <w:rPr>
          <w:rFonts w:ascii="Times New Roman"/>
          <w:b w:val="false"/>
          <w:i w:val="false"/>
          <w:color w:val="ff0000"/>
          <w:sz w:val="28"/>
        </w:rPr>
        <w:t xml:space="preserve">
      Сноска. Приложение 1 в редакции решения маслихата Есильского района Северо-Казахстанской области от 17.04.2019 </w:t>
      </w:r>
      <w:r>
        <w:rPr>
          <w:rFonts w:ascii="Times New Roman"/>
          <w:b w:val="false"/>
          <w:i w:val="false"/>
          <w:color w:val="ff0000"/>
          <w:sz w:val="28"/>
        </w:rPr>
        <w:t>№ 38/224</w:t>
      </w:r>
      <w:r>
        <w:rPr>
          <w:rFonts w:ascii="Times New Roman"/>
          <w:b w:val="false"/>
          <w:i w:val="false"/>
          <w:color w:val="ff0000"/>
          <w:sz w:val="28"/>
        </w:rPr>
        <w:t xml:space="preserve"> (вводится в действие с 01.01.2019); в редакции решения маслихата Есильского района Северо-Казахстанской области от 07.11.2019 </w:t>
      </w:r>
      <w:r>
        <w:rPr>
          <w:rFonts w:ascii="Times New Roman"/>
          <w:b w:val="false"/>
          <w:i w:val="false"/>
          <w:color w:val="ff0000"/>
          <w:sz w:val="28"/>
        </w:rPr>
        <w:t>№ 43/253</w:t>
      </w:r>
      <w:r>
        <w:rPr>
          <w:rFonts w:ascii="Times New Roman"/>
          <w:b w:val="false"/>
          <w:i w:val="false"/>
          <w:color w:val="ff0000"/>
          <w:sz w:val="28"/>
        </w:rPr>
        <w:t xml:space="preserve"> (вводится в действие с 01.01.2019).</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7"/>
        <w:gridCol w:w="1341"/>
        <w:gridCol w:w="1341"/>
        <w:gridCol w:w="5761"/>
        <w:gridCol w:w="2870"/>
      </w:tblGrid>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 2019 год</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Доходы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17 566</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12 254</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6 354</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6 354</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и собственность</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имущество</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5 027</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трансфертов</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5 312</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5 312</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5 312</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 2019 год</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Затраты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19 219,3</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13 951,3</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13 951,3</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13 951,3</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2 568</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2 568</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развитие регионов до 2020 года</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Пириобретение финансовых активов</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-1 653,3</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1 653,3</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займов</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1 653,3</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1 653,3</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1 653,3</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решению маслихата Есильского района Северо-Казахстанской области от 26 января 2019 года № 34/196</w:t>
            </w:r>
          </w:p>
        </w:tc>
      </w:tr>
    </w:tbl>
    <w:bookmarkStart w:name="z34" w:id="26"/>
    <w:p>
      <w:pPr>
        <w:spacing w:after="0"/>
        <w:ind w:left="0"/>
        <w:jc w:val="left"/>
      </w:pPr>
      <w:r>
        <w:rPr>
          <w:rFonts w:ascii="Times New Roman"/>
          <w:b/>
          <w:i w:val="false"/>
          <w:color w:val="000000"/>
        </w:rPr>
        <w:t xml:space="preserve"> Бюджет Корнеевского сельского округа Есильского района Северо-Казахстанской области на 2020 год</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7"/>
        <w:gridCol w:w="1341"/>
        <w:gridCol w:w="1341"/>
        <w:gridCol w:w="5761"/>
        <w:gridCol w:w="2870"/>
      </w:tblGrid>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 2020 год</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Доходы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18 206</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12 454</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6 354</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6 354</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и собственность</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имущество</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5 227</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трансфертов</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5 752</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5 752</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5 752</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 2020 год</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Затраты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18 206</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12 622</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12 622</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12 622</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2 276</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2 276</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1 985</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3 308</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3 308</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развитие регионов до 2020 года</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3 308</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займов</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решению маслихата Есильского района Северо-Казахстанской области от 26 января 2019 года № 34/196</w:t>
            </w:r>
          </w:p>
        </w:tc>
      </w:tr>
    </w:tbl>
    <w:bookmarkStart w:name="z36" w:id="27"/>
    <w:p>
      <w:pPr>
        <w:spacing w:after="0"/>
        <w:ind w:left="0"/>
        <w:jc w:val="left"/>
      </w:pPr>
      <w:r>
        <w:rPr>
          <w:rFonts w:ascii="Times New Roman"/>
          <w:b/>
          <w:i w:val="false"/>
          <w:color w:val="000000"/>
        </w:rPr>
        <w:t xml:space="preserve"> Бюджет Корнеевского сельского округа Есильского района Северо-Казахстанской области на 2021 год</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7"/>
        <w:gridCol w:w="1341"/>
        <w:gridCol w:w="1341"/>
        <w:gridCol w:w="5761"/>
        <w:gridCol w:w="2870"/>
      </w:tblGrid>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 2021 год</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Доходы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19 004</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12 619</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6 354</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6 354</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и собственность</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6 265</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имущество</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5 392</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трансфертов</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6 385</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6 385</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6 385</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 2021 год</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Затраты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19 004</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13 140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13 140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13 140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2 084</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3 474</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3 474</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развитие регионов до 2020 года</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3 474</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займов</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решению маслихата Есильского района Северо-Казахстанской области от 8 января 2019 года № 34/196</w:t>
            </w:r>
          </w:p>
        </w:tc>
      </w:tr>
    </w:tbl>
    <w:bookmarkStart w:name="z40" w:id="28"/>
    <w:p>
      <w:pPr>
        <w:spacing w:after="0"/>
        <w:ind w:left="0"/>
        <w:jc w:val="left"/>
      </w:pPr>
      <w:r>
        <w:rPr>
          <w:rFonts w:ascii="Times New Roman"/>
          <w:b/>
          <w:i w:val="false"/>
          <w:color w:val="000000"/>
        </w:rPr>
        <w:t xml:space="preserve"> Направление свободных остатков бюджетных средств сложившихся на 1 января 2019 года </w:t>
      </w:r>
    </w:p>
    <w:bookmarkEnd w:id="28"/>
    <w:p>
      <w:pPr>
        <w:spacing w:after="0"/>
        <w:ind w:left="0"/>
        <w:jc w:val="both"/>
      </w:pPr>
      <w:r>
        <w:rPr>
          <w:rFonts w:ascii="Times New Roman"/>
          <w:b w:val="false"/>
          <w:i w:val="false"/>
          <w:color w:val="ff0000"/>
          <w:sz w:val="28"/>
        </w:rPr>
        <w:t xml:space="preserve">
      Сноска. Решение дополнено приложением 4 в соответствии с решением маслихата Есильского района Северо-Казахстанской области от 17.04.2019 </w:t>
      </w:r>
      <w:r>
        <w:rPr>
          <w:rFonts w:ascii="Times New Roman"/>
          <w:b w:val="false"/>
          <w:i w:val="false"/>
          <w:color w:val="ff0000"/>
          <w:sz w:val="28"/>
        </w:rPr>
        <w:t>№ 38/224</w:t>
      </w:r>
      <w:r>
        <w:rPr>
          <w:rFonts w:ascii="Times New Roman"/>
          <w:b w:val="false"/>
          <w:i w:val="false"/>
          <w:color w:val="ff0000"/>
          <w:sz w:val="28"/>
        </w:rPr>
        <w:t xml:space="preserve"> (вводится в действие с 01.01.2019); в редакции решения маслихата Есильского района Северо-Казахстанской области от 07.11.2019 </w:t>
      </w:r>
      <w:r>
        <w:rPr>
          <w:rFonts w:ascii="Times New Roman"/>
          <w:b w:val="false"/>
          <w:i w:val="false"/>
          <w:color w:val="ff0000"/>
          <w:sz w:val="28"/>
        </w:rPr>
        <w:t>№ 43/253</w:t>
      </w:r>
      <w:r>
        <w:rPr>
          <w:rFonts w:ascii="Times New Roman"/>
          <w:b w:val="false"/>
          <w:i w:val="false"/>
          <w:color w:val="ff0000"/>
          <w:sz w:val="28"/>
        </w:rPr>
        <w:t xml:space="preserve"> (вводится в действие с 01.01.2019).</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7"/>
        <w:gridCol w:w="1341"/>
        <w:gridCol w:w="1341"/>
        <w:gridCol w:w="5937"/>
        <w:gridCol w:w="2694"/>
      </w:tblGrid>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5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 2019год</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для решения вопросов обустройства населенных пунктов в реализации мер по содействию экономическому развитию регионов в рамках Программы развития регионов до 2020 года.</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1 653,3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