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b97d" w14:textId="cc9b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января 2019 года № 35/204. Зарегистрировано Департаментом юстиции Северо-Казахстанской области 25 января 2019 года № 5205.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по № 9946),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района, в 2019 году предоставить: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Есильского района Северо-Казахстанской области от 30.07.2019 </w:t>
      </w:r>
      <w:r>
        <w:rPr>
          <w:rFonts w:ascii="Times New Roman"/>
          <w:b w:val="false"/>
          <w:i w:val="false"/>
          <w:color w:val="000000"/>
          <w:sz w:val="28"/>
        </w:rPr>
        <w:t>№ 40/238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