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85eb" w14:textId="d178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Есильском районе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апреля 2019 года № 38/219. Зарегистрировано Департаментом юстиции Северо-Казахстанской области 12 апреля 2019 года № 5343. Утратило силу решением маслихата Есильского района Северо-Казахстанской области от 1 февраля 2021 года № 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СевероКазахстанской области от 01.02.2021 </w:t>
      </w:r>
      <w:r>
        <w:rPr>
          <w:rFonts w:ascii="Times New Roman"/>
          <w:b w:val="false"/>
          <w:i w:val="false"/>
          <w:color w:val="ff0000"/>
          <w:sz w:val="28"/>
        </w:rPr>
        <w:t>№ 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Есильского района Северо-Казахстанской области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Есильского района Северо-Казахстанской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47/296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Есильском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3 апреля 2019 года № 38/219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Есильском районе Северо-Казахстанской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Есильского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10 (десяти) процентов от совокупного дохода семьи (гражданина).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Есильского района Северо-Казахстанской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43/256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маслихата Есильского района Северо-Казахстанской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47/296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акиматаЕсильского района Северо-Казахстанской области" (далее - уполномоченный орган).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на территории Есильского района.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Есильского района Северо-Казахстанской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43/256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Семья (гражданин) (либо его представитель по нотариально заверенной доверенности) вправе обратиться в Государственную корпорацию "Правительство для граждан" (далее - Государственная корпорация) или на веб–портал "электронного правительства" за назначением жилищной помощи один раз в квартал.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43/256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работник Государственной корпорации выдает расписку об отказе в приеме документов.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заявлений, перечень документов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под № 11015).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назначается с начала месяца подачи заявления на текущий квартал.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малообеспеченным семьям (гражданам) производится в соответствии с нижеследующими нормами: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жилья, обеспечиваемая компенсационными мерами принимается в размере не менее пятнадцати квадратных метров и не более восемнадцати квадратных метров полезной площади на человека, но не менее однокомнатной квартиры или комнаты в общежитии;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коммунальных услуг, обеспечиваемых, компенсационными мерами для потребителей, не имеющих приборов учета, устанавливается в соответствии с действующим законодательством.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нормы и тарифы на расходы не определены в установленном законодательством порядке, возмещение затрат производится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Есильского района Северо-Казахстанской области от 18.11.2019 </w:t>
      </w:r>
      <w:r>
        <w:rPr>
          <w:rFonts w:ascii="Times New Roman"/>
          <w:b w:val="false"/>
          <w:i w:val="false"/>
          <w:color w:val="000000"/>
          <w:sz w:val="28"/>
        </w:rPr>
        <w:t>№ 43/256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заявителей.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3 апреля 2019 года № 38/219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Есильского района Северо-Казахстанской области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Правилах оказания малообеспеченным семьям (гражданам) жилищной помощи на содержание жилья и оплату коммунальных услуг" от 8 ноября 2012 года № 10/50 (опубликовано 21 декабря 2012 года в районной газете "Есіл таңы", 28 декабря 2012 года в районной газете "Ишим", зарегистрировано в Реестре государственной регистрации нормативных правовых актов под № 1986).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внесении изменений в решение маслихата Есильского района от 8 ноября 2012 года № 10/50 "О Правилах оказания малообеспеченным семьям (гражданам) жилищной помощи на содержание жилья и оплату коммунальных услуг" от 28 марта 2013 года № 14/82 (опубликовано 24 мая 2013 года в районных газетах "Есіл таңы" и "Ишим", зарегистрировано в Реестре государственной регистрации нормативных правовых актов под № 2273).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внесении изменений в решение маслихата Есильского района от 8 ноября 2012 года № 10/50 "О Правилах оказания малообеспеченным семьям (гражданам) жилищной помощи на содержание жилья и оплату коммунальных услуг" от 6 ноября 2013 года № 22/138 (опубликовано 20 декабря 2013 года в районных газетах "Есіл таңы" и "Ишим", зарегистрировано в Реестре государственной регистрации нормативных правовых актов под № 2412).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внесении изменений в решение маслихата Есильского района Северо-Казахстанской области от 8 ноября 2012 года № 10/50 "О Правилах оказания малообеспеченным семьям (гражданам) жилищной помощи на содержание жилья и оплату коммунальных услуг" от 22 сентября 2015 года № 44/279 (опубликовано 30 октября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3419).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 внесении изменений в решение маслихата Есильского района Северо-Казахстанской области от 8 ноября 2012 года № 10/50 "О Правилах оказания малообеспеченным семьям (гражданам) жилищной помощи на содержание жилья и оплату коммунальных услуг" от 24 июля 2017 года № 18/85 (опубликовано 22 августа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4289).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