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0d3b2" w14:textId="e80d3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маслихата Есильского района Северо-Казахстанской области от 29 декабря 2018 года № 34/197 "Об утверждении бюджета Покровского сельского округа Есильского района Северо-Казахстанской области на 2019-2021 годы"</w:t>
      </w:r>
    </w:p>
    <w:p>
      <w:pPr>
        <w:spacing w:after="0"/>
        <w:ind w:left="0"/>
        <w:jc w:val="both"/>
      </w:pPr>
      <w:r>
        <w:rPr>
          <w:rFonts w:ascii="Times New Roman"/>
          <w:b w:val="false"/>
          <w:i w:val="false"/>
          <w:color w:val="000000"/>
          <w:sz w:val="28"/>
        </w:rPr>
        <w:t>Решение маслихата Есильского района Северо-Казахстанской области от 17 апреля 2019 года № 38/223. Зарегистрировано Департаментом юстиции Северо-Казахстанской области 18 апреля 2019 года № 5356</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106</w:t>
      </w:r>
      <w:r>
        <w:rPr>
          <w:rFonts w:ascii="Times New Roman"/>
          <w:b w:val="false"/>
          <w:i w:val="false"/>
          <w:color w:val="000000"/>
          <w:sz w:val="28"/>
        </w:rPr>
        <w:t xml:space="preserve">, </w:t>
      </w:r>
      <w:r>
        <w:rPr>
          <w:rFonts w:ascii="Times New Roman"/>
          <w:b w:val="false"/>
          <w:i w:val="false"/>
          <w:color w:val="000000"/>
          <w:sz w:val="28"/>
        </w:rPr>
        <w:t>109-1</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маслихат Есильского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Есильского района Северо-Казахстанской области "Об утверждении бюджета Покровского сельского округа Есильского района Северо-Казахстанской области на 2019-2021 годы" от 29 декабря 2018 года № 34/197 (опубликовано 22 января 2019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5198,)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"1. Утвердить бюджет Явленского сельского округа Есильского района Северо-Казахстанской области на 2019–2021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2019 год в следующих объемах:</w:t>
      </w:r>
    </w:p>
    <w:bookmarkEnd w:id="2"/>
    <w:bookmarkStart w:name="z8" w:id="3"/>
    <w:p>
      <w:pPr>
        <w:spacing w:after="0"/>
        <w:ind w:left="0"/>
        <w:jc w:val="both"/>
      </w:pPr>
      <w:r>
        <w:rPr>
          <w:rFonts w:ascii="Times New Roman"/>
          <w:b w:val="false"/>
          <w:i w:val="false"/>
          <w:color w:val="000000"/>
          <w:sz w:val="28"/>
        </w:rPr>
        <w:t>
      1) доходы 16 929 тысяч тенге;</w:t>
      </w:r>
    </w:p>
    <w:bookmarkEnd w:id="3"/>
    <w:bookmarkStart w:name="z9" w:id="4"/>
    <w:p>
      <w:pPr>
        <w:spacing w:after="0"/>
        <w:ind w:left="0"/>
        <w:jc w:val="both"/>
      </w:pPr>
      <w:r>
        <w:rPr>
          <w:rFonts w:ascii="Times New Roman"/>
          <w:b w:val="false"/>
          <w:i w:val="false"/>
          <w:color w:val="000000"/>
          <w:sz w:val="28"/>
        </w:rPr>
        <w:t>
      налоговые поступления 6 984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0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0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9 945 тысяч тенге;</w:t>
      </w:r>
    </w:p>
    <w:bookmarkEnd w:id="7"/>
    <w:bookmarkStart w:name="z13" w:id="8"/>
    <w:p>
      <w:pPr>
        <w:spacing w:after="0"/>
        <w:ind w:left="0"/>
        <w:jc w:val="both"/>
      </w:pPr>
      <w:r>
        <w:rPr>
          <w:rFonts w:ascii="Times New Roman"/>
          <w:b w:val="false"/>
          <w:i w:val="false"/>
          <w:color w:val="000000"/>
          <w:sz w:val="28"/>
        </w:rPr>
        <w:t>
      1) затраты 17 217,3 тысяч тенге;</w:t>
      </w:r>
    </w:p>
    <w:bookmarkEnd w:id="8"/>
    <w:bookmarkStart w:name="z14" w:id="9"/>
    <w:p>
      <w:pPr>
        <w:spacing w:after="0"/>
        <w:ind w:left="0"/>
        <w:jc w:val="both"/>
      </w:pPr>
      <w:r>
        <w:rPr>
          <w:rFonts w:ascii="Times New Roman"/>
          <w:b w:val="false"/>
          <w:i w:val="false"/>
          <w:color w:val="000000"/>
          <w:sz w:val="28"/>
        </w:rPr>
        <w:t>
      2) чистое бюджетное кредитование 0 тысяч тенге;</w:t>
      </w:r>
    </w:p>
    <w:bookmarkEnd w:id="9"/>
    <w:bookmarkStart w:name="z15" w:id="10"/>
    <w:p>
      <w:pPr>
        <w:spacing w:after="0"/>
        <w:ind w:left="0"/>
        <w:jc w:val="both"/>
      </w:pPr>
      <w:r>
        <w:rPr>
          <w:rFonts w:ascii="Times New Roman"/>
          <w:b w:val="false"/>
          <w:i w:val="false"/>
          <w:color w:val="000000"/>
          <w:sz w:val="28"/>
        </w:rPr>
        <w:t>
      бюджетные кредиты 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-288,3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288,3 тысяч тенге;</w:t>
      </w:r>
    </w:p>
    <w:bookmarkEnd w:id="16"/>
    <w:bookmarkStart w:name="z22" w:id="17"/>
    <w:p>
      <w:pPr>
        <w:spacing w:after="0"/>
        <w:ind w:left="0"/>
        <w:jc w:val="both"/>
      </w:pPr>
      <w:r>
        <w:rPr>
          <w:rFonts w:ascii="Times New Roman"/>
          <w:b w:val="false"/>
          <w:i w:val="false"/>
          <w:color w:val="000000"/>
          <w:sz w:val="28"/>
        </w:rPr>
        <w:t>
      поступление займов 0 тысяч тенге;</w:t>
      </w:r>
    </w:p>
    <w:bookmarkEnd w:id="17"/>
    <w:bookmarkStart w:name="z23" w:id="18"/>
    <w:p>
      <w:pPr>
        <w:spacing w:after="0"/>
        <w:ind w:left="0"/>
        <w:jc w:val="both"/>
      </w:pPr>
      <w:r>
        <w:rPr>
          <w:rFonts w:ascii="Times New Roman"/>
          <w:b w:val="false"/>
          <w:i w:val="false"/>
          <w:color w:val="000000"/>
          <w:sz w:val="28"/>
        </w:rPr>
        <w:t>
      погашение займов 0 тысяч тенге;</w:t>
      </w:r>
    </w:p>
    <w:bookmarkEnd w:id="18"/>
    <w:bookmarkStart w:name="z24" w:id="19"/>
    <w:p>
      <w:pPr>
        <w:spacing w:after="0"/>
        <w:ind w:left="0"/>
        <w:jc w:val="both"/>
      </w:pPr>
      <w:r>
        <w:rPr>
          <w:rFonts w:ascii="Times New Roman"/>
          <w:b w:val="false"/>
          <w:i w:val="false"/>
          <w:color w:val="000000"/>
          <w:sz w:val="28"/>
        </w:rPr>
        <w:t>
      используемые остатки бюджетных средств 288,3 тысяч тенге.";</w:t>
      </w:r>
    </w:p>
    <w:bookmarkEnd w:id="19"/>
    <w:bookmarkStart w:name="z25" w:id="20"/>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1-1</w:t>
      </w:r>
      <w:r>
        <w:rPr>
          <w:rFonts w:ascii="Times New Roman"/>
          <w:b w:val="false"/>
          <w:i w:val="false"/>
          <w:color w:val="000000"/>
          <w:sz w:val="28"/>
        </w:rPr>
        <w:t xml:space="preserve"> следующего содержания:</w:t>
      </w:r>
    </w:p>
    <w:bookmarkEnd w:id="20"/>
    <w:bookmarkStart w:name="z26" w:id="21"/>
    <w:p>
      <w:pPr>
        <w:spacing w:after="0"/>
        <w:ind w:left="0"/>
        <w:jc w:val="both"/>
      </w:pPr>
      <w:r>
        <w:rPr>
          <w:rFonts w:ascii="Times New Roman"/>
          <w:b w:val="false"/>
          <w:i w:val="false"/>
          <w:color w:val="000000"/>
          <w:sz w:val="28"/>
        </w:rPr>
        <w:t>
       "1-1. Предусмотреть в бюджете сельского округа расходы за счет свободных остатков средств, сложившихся на начало финансового года в сумме 288,3 тысяч тенге, согласно приложению 4.";</w:t>
      </w:r>
    </w:p>
    <w:bookmarkEnd w:id="21"/>
    <w:bookmarkStart w:name="z27" w:id="22"/>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1-2</w:t>
      </w:r>
      <w:r>
        <w:rPr>
          <w:rFonts w:ascii="Times New Roman"/>
          <w:b w:val="false"/>
          <w:i w:val="false"/>
          <w:color w:val="000000"/>
          <w:sz w:val="28"/>
        </w:rPr>
        <w:t xml:space="preserve"> следующего содержания:</w:t>
      </w:r>
    </w:p>
    <w:bookmarkEnd w:id="22"/>
    <w:bookmarkStart w:name="z28" w:id="23"/>
    <w:p>
      <w:pPr>
        <w:spacing w:after="0"/>
        <w:ind w:left="0"/>
        <w:jc w:val="both"/>
      </w:pPr>
      <w:r>
        <w:rPr>
          <w:rFonts w:ascii="Times New Roman"/>
          <w:b w:val="false"/>
          <w:i w:val="false"/>
          <w:color w:val="000000"/>
          <w:sz w:val="28"/>
        </w:rPr>
        <w:t>
       "1-2. Предусмотреть в бюджете Покровского сельского округа Есильского района Северо-Казахстанской области на 2019 год объемы целевых текущих трансфертов передаваемых из республиканского бюджета, бюджету Покровского сельского округа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 в сумме 356 тысяч тенге.</w:t>
      </w:r>
    </w:p>
    <w:bookmarkEnd w:id="23"/>
    <w:bookmarkStart w:name="z29" w:id="24"/>
    <w:p>
      <w:pPr>
        <w:spacing w:after="0"/>
        <w:ind w:left="0"/>
        <w:jc w:val="both"/>
      </w:pPr>
      <w:r>
        <w:rPr>
          <w:rFonts w:ascii="Times New Roman"/>
          <w:b w:val="false"/>
          <w:i w:val="false"/>
          <w:color w:val="000000"/>
          <w:sz w:val="28"/>
        </w:rPr>
        <w:t>
      Распределение указанных трансфертов определяется решением акима Покровского сельского округа Есильского района Северо-Казахстанской области "О реализации решения маслихата Есильского района Северо-Казахстанской области "О внесении изменений и дополнений в решение маслихата Есильского района Северо-Казахстанской области от 29 декабря 2018 года № 34/197 "Об утверждении бюджета Покровского сельского округа Есильского района Северо-Казахстанской области на 2019 -2021 годы";</w:t>
      </w:r>
    </w:p>
    <w:bookmarkEnd w:id="24"/>
    <w:bookmarkStart w:name="z30" w:id="25"/>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1-3</w:t>
      </w:r>
      <w:r>
        <w:rPr>
          <w:rFonts w:ascii="Times New Roman"/>
          <w:b w:val="false"/>
          <w:i w:val="false"/>
          <w:color w:val="000000"/>
          <w:sz w:val="28"/>
        </w:rPr>
        <w:t xml:space="preserve"> следующего содержания:</w:t>
      </w:r>
    </w:p>
    <w:bookmarkEnd w:id="25"/>
    <w:bookmarkStart w:name="z31" w:id="26"/>
    <w:p>
      <w:pPr>
        <w:spacing w:after="0"/>
        <w:ind w:left="0"/>
        <w:jc w:val="both"/>
      </w:pPr>
      <w:r>
        <w:rPr>
          <w:rFonts w:ascii="Times New Roman"/>
          <w:b w:val="false"/>
          <w:i w:val="false"/>
          <w:color w:val="000000"/>
          <w:sz w:val="28"/>
        </w:rPr>
        <w:t>
       "1-3. Предусмотреть в бюджете Покровского сельского округа Есильского района Северо-Казахстанской области на 2019 год объемы целевых текущих трансфертов передаваемых из районного бюджета, бюджету Покровского сельского округа в сумме 2 000 тысяч тенге.</w:t>
      </w:r>
    </w:p>
    <w:bookmarkEnd w:id="26"/>
    <w:bookmarkStart w:name="z32" w:id="27"/>
    <w:p>
      <w:pPr>
        <w:spacing w:after="0"/>
        <w:ind w:left="0"/>
        <w:jc w:val="both"/>
      </w:pPr>
      <w:r>
        <w:rPr>
          <w:rFonts w:ascii="Times New Roman"/>
          <w:b w:val="false"/>
          <w:i w:val="false"/>
          <w:color w:val="000000"/>
          <w:sz w:val="28"/>
        </w:rPr>
        <w:t>
      Распределение указанных трансфертов определяется решением акима Покровского сельского округа Есильского района Северо-Казахстанской области "О реализации решения маслихата Есильского района Северо-Казахстанской области "О внесении изменений и дополнений в решение маслихата Есильского района Северо-Казахстанской области от 29 декабря 2018 года № 34/197 "Об утверждении бюджета Покровского сельского округа Есильского района Северо-Казахстанской области на 2019 -2021 годы";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Start w:name="z34" w:id="28"/>
    <w:p>
      <w:pPr>
        <w:spacing w:after="0"/>
        <w:ind w:left="0"/>
        <w:jc w:val="both"/>
      </w:pPr>
      <w:r>
        <w:rPr>
          <w:rFonts w:ascii="Times New Roman"/>
          <w:b w:val="false"/>
          <w:i w:val="false"/>
          <w:color w:val="000000"/>
          <w:sz w:val="28"/>
        </w:rPr>
        <w:t xml:space="preserve">
      дополнить указанное решение приложением 4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8"/>
    <w:bookmarkStart w:name="z35" w:id="29"/>
    <w:p>
      <w:pPr>
        <w:spacing w:after="0"/>
        <w:ind w:left="0"/>
        <w:jc w:val="both"/>
      </w:pPr>
      <w:r>
        <w:rPr>
          <w:rFonts w:ascii="Times New Roman"/>
          <w:b w:val="false"/>
          <w:i w:val="false"/>
          <w:color w:val="000000"/>
          <w:sz w:val="28"/>
        </w:rPr>
        <w:t>
      2. Настоящее решение вводится в действие с 1 января 2019 года.</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br/>
            </w:r>
            <w:r>
              <w:rPr>
                <w:rFonts w:ascii="Times New Roman"/>
                <w:b w:val="false"/>
                <w:i/>
                <w:color w:val="000000"/>
                <w:sz w:val="20"/>
              </w:rPr>
              <w:t xml:space="preserve">секретарь маслихата </w:t>
            </w:r>
            <w:r>
              <w:br/>
            </w:r>
            <w:r>
              <w:rPr>
                <w:rFonts w:ascii="Times New Roman"/>
                <w:b w:val="false"/>
                <w:i/>
                <w:color w:val="000000"/>
                <w:sz w:val="20"/>
              </w:rPr>
              <w:t xml:space="preserve">Есильского района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маслихата Есильского района Северо-Казахстанской области от _______ 2019 года № 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маслихата Есильского района Северо-Казахстанской области от 29 декабря 2018 года № 34/197</w:t>
            </w:r>
          </w:p>
        </w:tc>
      </w:tr>
    </w:tbl>
    <w:bookmarkStart w:name="z39" w:id="30"/>
    <w:p>
      <w:pPr>
        <w:spacing w:after="0"/>
        <w:ind w:left="0"/>
        <w:jc w:val="left"/>
      </w:pPr>
      <w:r>
        <w:rPr>
          <w:rFonts w:ascii="Times New Roman"/>
          <w:b/>
          <w:i w:val="false"/>
          <w:color w:val="000000"/>
        </w:rPr>
        <w:t xml:space="preserve"> Бюджет Покровского сельского округа Есильского района Северо-Казахстанской области на 2019 год</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1"/>
        <w:gridCol w:w="1741"/>
        <w:gridCol w:w="1741"/>
        <w:gridCol w:w="3811"/>
        <w:gridCol w:w="3726"/>
      </w:tblGrid>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16 929</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6 984</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собственность</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5 075</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4 273</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9 945</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9 945</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9 945</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17 217,3</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13 779</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13 779</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13 779</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школы и обратно в сельской местности</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2 799,3</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2 799,3</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2 523,3</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1"/>
          <w:p>
            <w:pPr>
              <w:spacing w:after="20"/>
              <w:ind w:left="20"/>
              <w:jc w:val="both"/>
            </w:pPr>
            <w:r>
              <w:rPr>
                <w:rFonts w:ascii="Times New Roman"/>
                <w:b w:val="false"/>
                <w:i w:val="false"/>
                <w:color w:val="000000"/>
                <w:sz w:val="20"/>
              </w:rPr>
              <w:t>
Сумма (тысяч тенге)</w:t>
            </w:r>
            <w:r>
              <w:br/>
            </w:r>
            <w:r>
              <w:rPr>
                <w:rFonts w:ascii="Times New Roman"/>
                <w:b w:val="false"/>
                <w:i w:val="false"/>
                <w:color w:val="000000"/>
                <w:sz w:val="20"/>
              </w:rPr>
              <w:t>
2019 год</w:t>
            </w:r>
          </w:p>
          <w:bookmarkEnd w:id="31"/>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маслихата Есильского района Северо-Казахстанской области от апреля 2019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 маслихата Есильского района Северо-Казахстанской области от 29 декабря 2018 года № 34/197</w:t>
            </w:r>
          </w:p>
        </w:tc>
      </w:tr>
    </w:tbl>
    <w:bookmarkStart w:name="z43" w:id="32"/>
    <w:p>
      <w:pPr>
        <w:spacing w:after="0"/>
        <w:ind w:left="0"/>
        <w:jc w:val="left"/>
      </w:pPr>
      <w:r>
        <w:rPr>
          <w:rFonts w:ascii="Times New Roman"/>
          <w:b/>
          <w:i w:val="false"/>
          <w:color w:val="000000"/>
        </w:rPr>
        <w:t xml:space="preserve"> Направление свободных остатков бюджетных средств Покровского сельского округа Есильского района Северо-Казахстанской области, сложившихся на 1 января 2019 года</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1881"/>
        <w:gridCol w:w="1881"/>
        <w:gridCol w:w="3126"/>
        <w:gridCol w:w="4027"/>
      </w:tblGrid>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