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1fa1a" w14:textId="031fa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Северо-Казахстанской области от 26 декабря 2018 года № 34/193 "Об утверждении бюджета Есильского района Северо-Казахстанской области на 2019 -2021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30 июля 2019 года № 40/237. Зарегистрировано Департаментом юстиции Северо-Казахстанской области 31 июля 2019 года № 5515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Есильского района Северо-Казахстанской области на 2019-2021 годы" от 26 декабря 2018 года № 34/193 (опубликовано 22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5186)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Есильского района Северо-Казахстанской области на 2019-2021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5 607 534,1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436 546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5 512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28 454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5 137 022,1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5 620 649,6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31 597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60 600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29 003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- 44 712,5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44 712,5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60 600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29 003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13 115,5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18)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Приобретение 35 одноквартирных жилых домов в селах Явленка, Орнек, Амангельдинское, Бескудук, Булак, Волошинка, Заградовка, Чириковка, Ильинка, Корнеевка, Николаевка, Петровка, Покровка, Тауагаш, Тарангул, Ясновка".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Предусмотреть в бюджете Есильского района на 2019 год целевые трансферты из Национального фонда Республики Казахстан,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государственных грантов на реализацию бизнес-идей для молодежи, членам малообеспеченных и многодетных семей, трудоспособным инвалидам;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дополнительного охвата краткосрочным профессиональным обучением;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выплату государственной адресной социальной помощи.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определяется постановлением акимата Есильского района Северо-Казахстанской области о реализации решения маслихата Есильского района "О внесении изменений и дополнений в решение маслихата Есильского района от 26 декабря 2018 года № 34/193 "Об утверждении бюджета Есильского района Северо-Казахстанской области на 2019 -2021 годы".";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3), 6), 7) исключить; 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9), 10), 11), 12), 13), 14), 15), 16), 17), 18), 19) следующего содержания: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На строительство 27 квартирного жилого дома с инженерно-коммуникационной инфраструктурой и модульной котельной по улице Ибраева, 111 Есильского района;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Текущий ремонт системы водоснабжения в селах Луговое - Чириковка Заречного сельского округа Есильского района;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Текущий ремонт системы водоснабжения в селе Петровка Петровского сельского округа Есильского района;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Текущий ремонт разводящих сетей села Орнек Алматинского сельского округа Есильского района;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Текущий ремонт разводящих сетей села Амангельдинское, Амангельдинского сельского округа, Есильского района;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Текущий ремонт разводящих сетей села Кара-агаш Заречного сельского округа Есильского района;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Текущий ремонт разводящих сетей села Спасовка Спасовского сельского округа Есильского района;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Приобретение 1 водогрейного котла на биотопливе;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Приобретение 3 сетевых насосов 15 киловатт по 50 кубических метров;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Приобретение труб пенополиуретановых;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Реализация мер по оказанию социальной поддержки специалистов.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определяется постановлением акимата Есильского района Северо-Казахстанской области о реализации решения маслихата Есильского района "О внесении изменений и дополнений в решение маслихата Есильского района от 26 декабря 2018 года № 34/193 "Об утверждении бюджета Есильского района Северо-Казахстанской области на 2019 -2021 годы".";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резерв местного исполнительного органа Есильского района на 2019 год в сумме 14 575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действие с 1 января 2019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Есильского района Северо-Казахстанской области от 30 июля 2019 года № 40/237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Есильского района Северо-Казахстанской области от 26 декабря 2018 года № 34/193</w:t>
            </w:r>
          </w:p>
        </w:tc>
      </w:tr>
    </w:tbl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Северо-Казахстанской области на 2019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1197"/>
        <w:gridCol w:w="1197"/>
        <w:gridCol w:w="5780"/>
        <w:gridCol w:w="3245"/>
      </w:tblGrid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2019 год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5 607 534,1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436 546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215 733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215 733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87 811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114 285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5 137 022,1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5 137 022,1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5 137 022,1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2019 год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5 620 649,6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395 822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162 787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округа.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162 287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71 357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3 306 297,1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3 256 587,1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134 909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 усыновившим (удочерившим) ребенка (детей) - сироту, и ребенка (детей), оставшегося без попечения родителей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2 758 978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235 029,1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476 860,5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429 291,5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161 458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119 540,5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71 583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412 085,6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71 390,3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69 487,3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значения).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60 005,6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280 689,7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34 754,5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245 435,2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219 772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98 832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 досуговой работы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Развитие государственного языка и других языков народа Казахстана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149 656,5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27 557,5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27 557,5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взымаемых и уничтожаемых больных животных, продуктов и сырья животного происхождения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профилактических мероприятий против энзоотических болезней животных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384 578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значения).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384 578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379 084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208 604,9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208 604,9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2019 год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2019 год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Сальдо по операциям с финансовыми активами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2019 год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 внутри страны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-44 712,5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44 712,5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2019 год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2019 год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13 115,5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Есильского района Северо-Казахстанской области от 30 июля 2019 года № 40/237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Есильского района Северо-Казахстанской области от 26 декабря 2018 года № 34/193</w:t>
            </w:r>
          </w:p>
        </w:tc>
      </w:tr>
    </w:tbl>
    <w:bookmarkStart w:name="z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сельским округам на 2019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502"/>
        <w:gridCol w:w="2984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2019 год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поселка,села, сельского округа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Алматинский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Тарангульский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Булакский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числе:Амангельдинский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Тарангульский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71 390,3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71 390,3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числе:Амангельдинский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69 487,3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Алматинский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12 479,6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20 548,4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16 011,5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10 440,8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коммунальное государственное учреждение "Ясновский сельский Дом культуры коммунального государственного учреждения "Аппарат акима Ясновского сельского округа Есильского района Северо-Казахстанской области"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5 060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