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a75c" w14:textId="bfea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26 декабря 2018 года № 34/193 "Об утверждении бюджета Есильского района Северо-Казахстанской области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 сентября 2019 года № 41/241. Зарегистрировано Департаментом юстиции Северо-Казахстанской области 6 сентября 2019 года № 5551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Есильского района Северо-Казахстанской области на 2019-2021 годы" от 26 декабря 2018 года № 34/193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Есильского района Северо-Казахстанской области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5 605 465,1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446 546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5 512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28 454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5 124 953,1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5 618 580,6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31 597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60 600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29 003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- 44 712,5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44 712,5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60 600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29 003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13 115,5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18) изложить в новой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"18)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2017–2021 годы "Еңбек",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21 исключить;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Утвердить резерв местного исполнительного органа Есильского района на 2019 год в сумме 12 575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3 сентября 2019 года № 41/241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26 декабря 2018 года № 34/193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80"/>
        <w:gridCol w:w="3245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5 605 465,1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446 546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5 124 953,1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5 124 953,1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5 124 953,1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5 618 580,6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408 568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166 571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162 771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3 304 412,1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3 254 446,1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2 759 936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231 760,1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497 563,5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449 994,5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129 331,5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423 423,6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71 228,3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69 481,3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280 689,7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34 754,5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245 435,2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155 719,5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профилактических мероприятий против энзоотических болезней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384 706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384 706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208 604,9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208 604,9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-44 712,5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44 712,5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3 сентября 2019 года № 41/241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 Северо-Казахстанской области от 26 декабря 2018 года № 34/193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502"/>
        <w:gridCol w:w="298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числе:Амангельдинский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71 228,3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71 228,3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числе:Амангельдинский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69 481,3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12 479,6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20 548,4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16 011,5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коммунальное государственное учреждение "Ясновский сельский Дом культуры коммунального государственного учреждения "Аппарат акима Ясновского сельского округа Есильского района Северо-Казахстанской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