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f13a" w14:textId="66ef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3 апреля 2019 года № 38/219 "Об определении размера и порядка оказания жилищной помощи в Есильском районе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18 ноября 2019 года № 43/256. Зарегистрировано Департаментом юстиции Северо-Казахстанской области 27 ноября 2019 года № 5686. Утратило силу решением маслихата Есильского района Северо-Казахстанской области от 1 февраля 2021 года № 2/9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Есильского района СевероКазахстанской области от 01.02.2021 </w:t>
      </w:r>
      <w:r>
        <w:rPr>
          <w:rFonts w:ascii="Times New Roman"/>
          <w:b w:val="false"/>
          <w:i w:val="false"/>
          <w:color w:val="ff0000"/>
          <w:sz w:val="28"/>
        </w:rPr>
        <w:t>№ 2/9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определении размера и порядка оказания жилищной помощи в Есильском районе Северо-Казахстанской области" от 3 апреля 2019 года № 38/219 (опубликовано 19 апреля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5343)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на территории Есильского района.";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Семья (гражданин) (либо его представитель по нотариально заверенной доверенности) вправе обратиться в Государственную корпорацию "Правительство для граждан" (далее - Государственная корпорация) или на веб–портал "электронного правительства" за назначением жилищной помощи один раз в квартал.";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"Если нормы и тарифы на расходы не определены в установленном законодательством порядке, возмещение затрат производится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дополнить четвертым абзацем: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органами.".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Жолтабаров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