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dc22c" w14:textId="73dc2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Есильского района Северо-Казахстанской области от 30 ноября 2018 года за № 310 "Об утверждении коэффициентов зонирования (К зон), учитывающих месторасположение объектов налогообложения в населенных пунктах Есильского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Северо-Казахстанской области от 19 декабря 2019 года № 280. Зарегистрировано Департаментом юстиции Северо-Казахстанской области 19 декабря 2019 года № 5743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529 Кодекса Республики Казахстан "О налогах и других обязательных платежах в бюджет" (Налоговый кодекс) от 25 декабря 2017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акимат Есильского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Есильского района Северо-Казахстанской области "Об утверждении коэффициентов зонирования (К зон), учитывающих месторасположение объектов налогообложения в населенных пунктах Есильского района Северо-Казахстанской области" от 30 ноября 2018 года № 310 (опубликовано 11 декабря 2018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за № 5026)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строки 31, 34, 58 исключить.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Есильского района Северо-Казахстанской области.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Есильского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 "Управление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государственных доходов по Есильскому району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Департамента государственных доходов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Северо-Казахстанской области Комитета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доходов Министерства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финансов Республики Казахстан"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______________Ж.Батыргужинов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 " декабря 2019 года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