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4c8ae" w14:textId="564c8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Есильского района Северо-Казахстанской области от 30 декабря 2019 года № 297. Зарегистрировано Департаментом юстиции Северо-Казахстанской области 6 января 2020 года № 5782. Утратило силу постановлением акимата Есильского района Северо-Казахстанской области от 4 февраля 2021 года № 55</w:t>
      </w:r>
    </w:p>
    <w:p>
      <w:pPr>
        <w:spacing w:after="0"/>
        <w:ind w:left="0"/>
        <w:jc w:val="both"/>
      </w:pPr>
      <w:r>
        <w:rPr>
          <w:rFonts w:ascii="Times New Roman"/>
          <w:b w:val="false"/>
          <w:i w:val="false"/>
          <w:color w:val="ff0000"/>
          <w:sz w:val="28"/>
        </w:rPr>
        <w:t xml:space="preserve">
      Сноска. Утратило силу постановлением акимата Есильского района Северо-Казахстанской области от 04.02.2021 </w:t>
      </w:r>
      <w:r>
        <w:rPr>
          <w:rFonts w:ascii="Times New Roman"/>
          <w:b w:val="false"/>
          <w:i w:val="false"/>
          <w:color w:val="ff0000"/>
          <w:sz w:val="28"/>
        </w:rPr>
        <w:t>№ 55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9 Закона Республики Казахстан от 6 апреля 2016 года "О занятости населения", Правилами квотирования рабочих мест для трудоустройства лиц, освобожденных из мест лишения свободы,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 в Реестре государственной регистрации нормативных правовых актов под № 13898) акимат Есильского района Северо-Казахстанской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Есильского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Абдуллаев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Есильского района Северо-Казахстанской области от 30 декабря 2019 года № 297</w:t>
            </w:r>
          </w:p>
        </w:tc>
      </w:tr>
    </w:tbl>
    <w:bookmarkStart w:name="z9" w:id="3"/>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5"/>
        <w:gridCol w:w="1965"/>
        <w:gridCol w:w="2790"/>
        <w:gridCol w:w="3610"/>
      </w:tblGrid>
      <w:tr>
        <w:trPr>
          <w:trHeight w:val="30"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 квоты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квоты (человек)</w:t>
            </w:r>
          </w:p>
        </w:tc>
      </w:tr>
      <w:tr>
        <w:trPr>
          <w:trHeight w:val="30" w:hRule="atLeast"/>
        </w:trPr>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"Ғасыр -Астық"</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