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6c46" w14:textId="8006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помещений для встреч с избирателями для всех кандидатов в Президенты Республики Казахстан на территории Жамбылского района Северо -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22 января 2019 года № 7. Зарегистрировано Департаментом юстиции Северо-Казахстанской области 24 января 2019 года № 5204. Утратило силу постановлением акимата Жамбылского района Северо-Казахстанской области от 19 июля 2021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Жамбылского района Северо - 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для всех кандидатов в Президенты Республики Казахстан места для размещения агитационных печатных материалов на территории Жамбылского района Северо 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встреч с избирателями для всех кандидатов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Жамбылского района Северо - 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 - Казахстанской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 - 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Жамбылского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Жамбылского района Северо - 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Жамбылского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 -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Жамбылской районной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А. Умаров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2019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Жамбылского района Северо - Казахстанской области от "22" января 2019 года № 7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Жамбылского района Северо - 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026"/>
        <w:gridCol w:w="10406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округ, село Архангелка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прилегающая к зданию коммунального государственного учреждения "Аппарат акима Архангельского сельского округа Жамбылского района Северо - Казахстанской области", улица Гагарина, 37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округ, село Благовещенка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"Аппарата акима Благовещенского сельского округа Жамбылского района Северо - Казахстанской области", улица Мира, 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Жамбыл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"Жамбылская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Мектеп, 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округ, село Казанка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Казанского сельского округа Жамбылского района Северо - Казахстанской области", улица Конституции, 11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округ, село Кайранколь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"Кайранкольская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Гагарина, 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округ, село Кладбинка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"Кладбинская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Мира, 42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округ, село Святодуховка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Майбалыкского сельского округа Жамбылского района Северо - Казахстанской области", улица Трудовая, 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округ, село Мирное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Мирного сельского округа Жамбылского района Северо - Казахстанской области", улица Ленина, 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округ, село Озерное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"Озерная общеобразовательная школа" коммунального государственного учреждения "Отдел образования Жамбылского района Северо - Казахстанской области", улица Конституции, 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округ, село Буденное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"Буденновская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Школьная, 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округ, село Пресноредуть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"Пресноредутская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Школьная, 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округ, село Пресновка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"Аппарат акима Пресновского сельского округа Жамбылского района Северо - Казахстанской области", улица Дружбы, 19; территория, прилегающая к зданию коммунального государственного учреждения "Отдел культуры и развития языков Жамбылского района Северо - Казахстанской области", улица Иванова, 19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округ, село Троицкое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прилегающая к зданию коммунального государственного учреждения "Троицкая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Центральная, 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Северо - Казахстанской области от "22" января 2019 года № 7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всем кандидатам в Президенты Республики Казахстан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513"/>
        <w:gridCol w:w="9506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населенного пункта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встреч с избирателями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округ, село Архангелка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"Аппарат акима Архангельского сельского округа Жамбылского района Северо - Казахстанской области", улица Гагарина, 37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округ, село Благовещенка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"Благовещенская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Мира, 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округ, село Жамбыл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2 этажа в здании коммунального государственного учреждения "Жамбылская общеобразовательная школа" коммунального государственного учреждения "Отдел образования Жамбылского района Северо - Казахстанской области, улица Мектеп, 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округ, село Казанка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в здании Казанского сельского клуба, улица Конституции, 11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округ, село Кайранколь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"Кайранкольская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Гагарина, 14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округ, село Кладбинка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"Кладбинская общеобразовательная школа" коммунального государственного учреждения "Отдел образования Жамбылского района Северо - Казахстанской области, улица Мира, 42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округ, село Святодуховка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"Общеобразовательная школа имени Сабита Муканова" коммунального государственного учреждения "Отдел образования Жамбылского района Северо - Казахстанской области", улица Школьная, 7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округ, село Мирное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"Мирненская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Центральная плошадь, 14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округ, село Озерное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"Озерная общеобразовательная школа" коммунального государственного учреждения "Отдел образования Жамбылского района Северо - Казахстанской области", улица Конституции, 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округ, село Буденное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"Буденновская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Школьная, 26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округ, село Пресноредуть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"Пресноредутская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Школьная, 18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округ, село Пресновка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в здании коммунального государственного учреждения "Пресновская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Шайкина, 29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округ, село Троицкое</w:t>
            </w:r>
          </w:p>
        </w:tc>
        <w:tc>
          <w:tcPr>
            <w:tcW w:w="9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Фойе 3 этажа в здании коммунального государственного учреждения "Троицкая общеобразовательная школа" коммунального государственного учреждения "Отдел образования Жамбылского района Северо - Казахстанской области", улица Центральная, 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