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2af2" w14:textId="6b82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от 27 декабря 2018 года № 29/1 "Об утверждении районного бюджета Жамбылского района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апреля 2019 года № 34/1. Зарегистрировано Департаментом юстиции Северо-Казахстанской области 2 мая 2019 года № 5380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от 27 декабря 2018 года № 29/1 "Об утверждении районного бюджета Жамбылского района Северо-Казахстанской области на 2019-2021 годы" (зарегистрировано в Реестре государственной регистрации нормативных правовых актов под № 5161, опубликовано 18 января 2019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Жамбылского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4 638 429,9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374 280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22 417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16 120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4 225 612,9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4 658 199,9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41 747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53 542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11 795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- 61 517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61 517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53 025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11 795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20 287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228 884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апреля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27 декабря 2018 года № 29/1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6143"/>
        <w:gridCol w:w="3798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4 638 429,9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4 225 612,9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4 223 367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4 223 367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005"/>
        <w:gridCol w:w="1005"/>
        <w:gridCol w:w="6826"/>
        <w:gridCol w:w="2725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4 658 199,9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367 743,1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102 459,1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2 995 396,9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2 492 359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2 442 397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202 841,9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99 843,9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212 914,9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212 914,9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-61 517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апреля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27 декабря 2018 года № 29/1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Жамбылского района от апреля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Жамбылского района от 27 декабря 2018 года № 29/1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2019 год по администратору бюджетных программ "Отдел архитектуры, строительства, жилищно-коммунального хозяйства, пассажирского транспорта и автомобильных дорог района"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634"/>
        <w:gridCol w:w="2258"/>
        <w:gridCol w:w="4468"/>
        <w:gridCol w:w="2259"/>
      </w:tblGrid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оформление свалок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и средний ремонт внутрипоселковых дорог в рамках Программы Развития регионов до 2020 года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-13 495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-2 993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