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29b6" w14:textId="e452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Жамбылского района Северо-Казахстанской области от 20 февраля 2017 года № 9/6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июля 2019 года № 36/3. Зарегистрировано Департаментом юстиции Северо-Казахстанской области 22 июля 2019 года № 5479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района" от 20 февраля 2017 года № 9/6 (опубликовано от 15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4086).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