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d08d" w14:textId="919d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Жамбылском районе Северо - Казахстанской области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25 июля 2019 года № 190. Зарегистрировано Департаментом юстиции Северо-Казахстанской области 26 июля 2019 года № 5491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8 - 1)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Жамбылского района Северо - 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Жамбылском районе Северо - Казахстанской области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Жамбылского района Северо - 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 - 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постановления, направление его копии в бумажном и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 - 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Жамбылского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Ответственность за исполнением настоящего постановления возложить на коммунальное государственное учреждение "Отдел образования Жамбылского района Северо - Казахстанской области".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Жамбылского района Северо - Казахстанской области от 25 июля 2019 года № 190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Жамбылском районе Северо - Казахстанской области на 2019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6480"/>
        <w:gridCol w:w="1336"/>
        <w:gridCol w:w="1573"/>
        <w:gridCol w:w="1927"/>
      </w:tblGrid>
      <w:tr>
        <w:trPr>
          <w:trHeight w:val="30" w:hRule="atLeast"/>
        </w:trPr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"Айымжанская общеобразовательная школа" коммунального государственного учреждения "Отдел образования Жамбылского района Северо - Казахстанской области", село Айымжан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"Буденновская общеобразовательная школа" коммунального государственного учреждения "Отдел образования Жамбылского района Северо - Казахстанской области", село Буденное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"Жамбылская общеобразовательная школа" коммунального государственного учреждения "Отдел образования Жамбылского района Северо - Казахстанской области", село Жамбыл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"Кайранкольская общеобразовательная школа" коммунального государственного учреждения "Отдел образования Жамбылского района Северо - Казахстанской области", село Кайранколь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"Кладбинская общеобразовательная школа" коммунального государственного учреждения "Отдел образования Жамбылского района Северо - Казахстанской области", село Кладбинка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"Майбалыкская общеобразовательная школа" коммунального государственного учреждения "Отдел образования Жамбылского района Северо - Казахстанской области", село Майбалык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"Озерная общеобразовательная школа" коммунального государственного учреждения "Отдел образования Жамбылского района Северо - Казахстанской области", село Озерное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"Айтуарская основная средняя школа" коммунального государственного учреждения "Отдел образования Жамбылского района Северо - Казахстанской области", село Айтуар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"Бауманская основная средняя школа" коммунального государственного учреждения "Отдел образования Жамбылского района Северо - Казахстанской области", село Бауман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"Есперлинская основная средняя школа" коммунального государственного учреждения "Отдел образования Жамбылского района Северо-Казахстанской области", аул Есперлы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"Чапаевская начальная школа" коммунального государственного учреждения "Отдел образования Жамбылского района Северо - Казахстанской области", село Чапаевка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"Екатериновская общеобразовательная школа" коммунального государственного учреждения "Отдел образования Жамбылского района Северо - Казахстанской области", село Екатериновка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"Сабитовская основная средняя школа" коммунального государственного учреждения "Отдел образования Жамбылского района Северо - Казахстанской области", село Сабит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"Узынкольская начальная школа" коммунального государственного учреждения "Отдел образования Жамбылского района Северо - Казахстанской области", село Узынколь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"Макарьевская начальная школа" коммунального государственного учреждения "Отдел образования Жамбылского района Северо - Казахстанской области", село Макарьевка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"Миролюбовская начальная школа" коммунального государственного учреждения "Отдел образования Жамбылского района Северо - Казахстанской области", село Миролюбово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"Благовещенская общеобразовательная школа-ясли-сад" коммунального государственного учреждения "Отдел образования Жамбылского района Северо - Казахстанской области", село Благовещенка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"Благовещенская общеобразовательная школа" коммунального государственного учреждения "Отдел образования Жамбылского района Северо - Казахстанской области", село Благовещенка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"Казанская общеобразовательная школа" коммунального государственного учреждения "Отдел образования Жамбылского района Северо - Казахстанской области", село Казанка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"Троицкая общеобразовательная школа" коммунального государственного учреждения "Отдел образования Жамбылского района Северо - Казахстанской области", село Троицкое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"Баянская общеобразовательная школа" коммунального государственного учреждения "Отдел образования Жамбылского района Северо - Казахстанской области", село Баян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"Общеобразовательная школа имени Г. Мусрепова" коммунального государственного учреждения "Отдел образования Жамбылского района Северо - Казахстанской области", село Жанажол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"Мирненская общеобразовательная школа" коммунального государственного учреждения "Отдел образования Жамбылского района Северо - Казахстанской области", село Мирное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"Новорыбинская общеобразовательная школа" коммунального государственного учреждения "Отдел образования Жамбылского района Северо - Казахстанской области", село Новорыбинка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"Общеобразовательная школа имени С. Муканова" коммунального государственного учреждения "Отдел образования Жамбылского района Северо - Казахстанской области", село Святодуховка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"Архангельская общеобразовательная школа" коммунального государственного учреждения "Отдел образования Жамбылского района Северо - Казахстанской области", село Архангелка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"Петровская основная средняя школа" коммунального государственного учреждения "Отдел образования Жамбылского района Северо - Казахстанской области", село Петровка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"Украинская общеобразовательная школа" коммунального государственного учреждения "Отдел образования Жамбылского района Северо - Казахстанской области", село Украинское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"Пресноредутская общеобразовательная школа" коммунального государственного учреждения "Отдел образования Жамбылского района Северо - Казахстанской области", село Пресноредуть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при коммунальном государственном учреждении "Железенская общеобразовательная школа" коммунального государственного учреждения "Отдел образования Жамбылского района Северо - Казахстанской области", село Железное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- сад "Айнагуль", село Пресновка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6"/>
        <w:gridCol w:w="1476"/>
        <w:gridCol w:w="2284"/>
        <w:gridCol w:w="3302"/>
        <w:gridCol w:w="22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с неполным днем пребывания при школе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с полным днем пребывания при школе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11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12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13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14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15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16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17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х лет 7500</w:t>
            </w:r>
          </w:p>
          <w:bookmarkEnd w:id="18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1500</w:t>
            </w:r>
          </w:p>
          <w:bookmarkEnd w:id="19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20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21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22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6634</w:t>
            </w:r>
          </w:p>
          <w:bookmarkEnd w:id="23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24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6175</w:t>
            </w:r>
          </w:p>
          <w:bookmarkEnd w:id="25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26"/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27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28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29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х лет 7500</w:t>
            </w:r>
          </w:p>
          <w:bookmarkEnd w:id="30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31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х лет 7500</w:t>
            </w:r>
          </w:p>
          <w:bookmarkEnd w:id="32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33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3 - х лет 6023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х лет 7500</w:t>
            </w:r>
          </w:p>
          <w:bookmarkEnd w:id="34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х лет 7500</w:t>
            </w:r>
          </w:p>
          <w:bookmarkEnd w:id="35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х лет 7500</w:t>
            </w:r>
          </w:p>
          <w:bookmarkEnd w:id="36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37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75006293</w:t>
            </w:r>
          </w:p>
          <w:bookmarkEnd w:id="38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39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7500</w:t>
            </w:r>
          </w:p>
          <w:bookmarkEnd w:id="40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 х лет 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3 - х лет 9000</w:t>
            </w:r>
          </w:p>
          <w:bookmarkEnd w:id="41"/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