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f1fd" w14:textId="7d8f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от 27 декабря 2018 года № 29/1 "Об утверждении районного бюджета Жамбылского района Северо-Казахстанской области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19 августа 2019 года № 38/1. Зарегистрировано Департаментом юстиции Северо-Казахстанской области 23 августа 2019 года № 5546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"Об утверждении районного бюджета Жамбылского района Северо-Казахстанской области на 2019-2021 годы" от 27 декабря 2018 года № 29/1 (опубликовано 18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5161),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Жамбылского района Северо-Казахстанской области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5 336 579,1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391 586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22 417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16 120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4 906 456,1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5 356 349,1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41 747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53 542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11 795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- 61 517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61 517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53 025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11 795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20 287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13), 14)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"13) 29 040 тысяч тенге – на повышение заработной платы отдельных категорий административных государственных служащих;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238 163,2 тысячи тенге – на приобретение тридцати одноквартирных жилых домов в селах Благовещенка, Казанка, Буденное, Пресновка, Кладбинка, Кайранколь.";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9 изложить в новой редакции: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151 449 тысяч тенге – на выплату государственной адресной социальной помощи.";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4), 5) пункта 9 изложить в новой редакции: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"4) 89 497,8 тысяч тенге – на развитие рынка труда;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508 615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12) пункта 9 изложить в новой редакции: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"12) 66 238,8 тысяч тенге – на капитальный ремонт объектов образования.";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"7) 1 600 тысяч тенге – на приобретение угля для школ Жамбылского района.";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11 изложить в новой редакции: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"2) 8 990,4 тысячи тенге – на краткосрочное профессиональное обучение рабочих кадров по востребованным на рынке труда профессиям, включая обучения в мобильных центрах.";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11 изложить в новой редакции: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"5) 171 521 тысяча тенге – на текущий ремонт автомобильной дороги районного значения KTGA -18 "Петровка-Жанажол-ст.Баумана.";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11 исключить;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августа 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29/1</w:t>
            </w:r>
          </w:p>
        </w:tc>
      </w:tr>
    </w:tbl>
    <w:bookmarkStart w:name="z5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2019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519"/>
        <w:gridCol w:w="266"/>
        <w:gridCol w:w="676"/>
        <w:gridCol w:w="3"/>
        <w:gridCol w:w="946"/>
        <w:gridCol w:w="6632"/>
        <w:gridCol w:w="2567"/>
      </w:tblGrid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5 336 579,1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391 586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11 163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100 274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94 012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22 417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4 906 456,1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2 245,9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2 245,9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4 904 210,2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4 904 210,2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бюдже-тных про-грамм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5 356 349,1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3 242 982,7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216 082,7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94 344,7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560 607,2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362 717,2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181 606,2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314 754,2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бюджет-ных про-грамм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бюджет-ных про-грамм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августа 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29/1</w:t>
            </w:r>
          </w:p>
        </w:tc>
      </w:tr>
    </w:tbl>
    <w:bookmarkStart w:name="z5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2019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3"/>
        <w:gridCol w:w="1584"/>
        <w:gridCol w:w="4923"/>
        <w:gridCol w:w="3044"/>
      </w:tblGrid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бюджет-ных про-грамм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161 293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161 293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153 059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августа 2019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29/1</w:t>
            </w:r>
          </w:p>
        </w:tc>
      </w:tr>
    </w:tbl>
    <w:bookmarkStart w:name="z6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районного бюджета на 2019 год по администратору бюджетных программ "Отдел архитектуры, строительства, жилищно-коммунального хозяйства, пассажирского транспорта и автомобильных дорог района"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2329"/>
        <w:gridCol w:w="2329"/>
        <w:gridCol w:w="4609"/>
        <w:gridCol w:w="2330"/>
      </w:tblGrid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сельского округа 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оформление свалок 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и средний ремонт внутрипоселковых дорог в рамках Программы Развития регионов до 2020 года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территории 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ЕБК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01.495.113.000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-9 495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-2 993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-5 502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