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f99a" w14:textId="a51f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Кызылжарского района Северо-Казахстанской области от 6 января 2017 года № 02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31 января 2019 года № 23. Зарегистрировано Департаментом юстиции Северо-Казахстанской области 4 февраля 2019 года № 5217. Утратило силу постановлением акимата Кызылжарского района Северо-Казахстанской области от 11 февраля 2021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Кызылжарского района Северо-Казахстанской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"Об установлении квоты рабочих мест для инвалидов" от 6 января 2017 года № 02 (опубликовано 31 января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от "__" _______ 20___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№ 02 от "06" января 2017 года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0"/>
        <w:gridCol w:w="1424"/>
        <w:gridCol w:w="3212"/>
        <w:gridCol w:w="1174"/>
      </w:tblGrid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численности работников)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Устанавливаемая квота рабочих мест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"Петерфельд-Агро"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"Большемалышенское"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"Байтерекская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