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4ff8" w14:textId="0414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Кызылжарского района Северо-Казахстанской области от 14 октября 2009 года № 311 и решение Кызылжарского районного маслихата Северо-Казахстанской области от 27 октября 2009 года № 18/5 "Об изменении границ села Бишкуль Бишкульского сельского округа Кызылжарского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Кызылжарского района Северо-Казахстанской области от 31 января 2019 года № 22 и решение Кызылжарского районного маслихата Северо-Казахстанской области от 31 января 2019 года № 38/1. Зарегистрировано Департаментом юстиции Северо-Казахстанской области 4 февраля 2019 года № 5220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Кызылжарского района Северо-Казахстанской области ПОСТАНОВЛЯЕТ и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14 октября 2009 года №311 и решение Кызылжарского районного маслихата Северо-Казахстанской области от 27 октября 2009 года №18/5 "Об изменении границ села Бишкуль Бишкульского сельского округа Кызылжарского района" (опубликовано 20 ноября 2009 года в газетах "Қызылжар", "Маяк", зарегистрировано в Реестре государственной регистрации нормативных правовых актов под № 13-8-111)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реквизитах и по всему тексту совместного постановления и решения на казахском языке слова "біріккен", "селолық", "селосының" заменить словами "бірлескен",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реквизитах и по всему тексту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решения на русском языке слова "Бишкуль", "Бишкульского" заменить словами "Бесколь", "Бескольского".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