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4988a" w14:textId="b3498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2018 года № 36/14 "Об утверждении бюджета Соколовского сельского округа Кызылжарского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29 марта 2019 года № 40/10. Зарегистрировано Департаментом юстиции Северо-Казахстанской области 4 апреля 2019 года № 5304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от 29 декабря 2018 года № 36/14 "Об утверждении бюджета Соколовского сельского округа Кызылжарского района на 2019-2021 годы" (опубликовано 22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5158)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Соколовского сельского округа Кызылжарского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26 050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10 112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15 938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28 970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- 2 920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2 920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2 920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 № 40/10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 36/14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Соколовского сельского округа Кызылжарского района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