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67bc" w14:textId="4586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36/9 "Об утверждении бюджета Куйбышевского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марта 2019 года № 40/5. Зарегистрировано Департаментом юстиции Северо-Казахстанской области 4 апреля 2019 года № 5309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29 декабря 2018 года № 36/9 "Об утверждении бюджета Куйбышевского сельского округа Кызылжарского района на 2019-2021 годы"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Куйбышевского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24 278,1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20 046,1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25 406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- 1 127,9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1 127,9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1 127,9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№40/5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36/9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24 278,1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