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2d2e" w14:textId="3a42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36/10 "Об утверждении бюджета Кызылжарского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40/6. Зарегистрировано Департаментом юстиции Северо-Казахстанской области 4 апреля 2019 года № 5311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36/10 "Об утверждении бюджета Кызылжарского сельского округа Кызылжарского района на 2019-2021 годы"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Кызылжарского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26 125,2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14 749,6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11 375,6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28 612,3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- 2 487,1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2 487,1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№40/6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36/10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