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7102" w14:textId="9547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27 декабря 2018 года № 36/1 "Об утверждении Кызылжарского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мая 2019 года № 42/1. Зарегистрировано Департаментом юстиции Северо-Казахстанской области 7 июня 2019 года № 5429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2019-2021 годы" от 27 декабря 2018 года № 36/1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Кызылжарский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6 896 518,3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778929,3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16 184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51 930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6 049 475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6 899 415,8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111 791,5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151 526,5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39 735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- 114 689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114 689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151 500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39 735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2 924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Кызылжарского районного маслихата Северо-Казахстанской области от 30 мая 2019 года №42/1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27 декабря 2018 года № 36/1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6 896 518,3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778 929,3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350 528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350 528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6 049 475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6 049 475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6 049 475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6 899 415,8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430 317,3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113 833,1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112 833,1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38 047,3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106 344,2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47 341,8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4403474,8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3 400 778,4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3 324 030,4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537 019,4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494 307,1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300 088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300 088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188 771,3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137 613,4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20 556,8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20 556,8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544 590,3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544 590,3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пригодным и внутрирайонным сообщениям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58 590,6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111 791,5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-114 689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30 мая 2019 года № 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Кызылжарского районного маслихата Северо-Казахстанской области от 27 декабря 2018 года № 36/1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213 632,8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10722,1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  <w:bookmarkEnd w:id="2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3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