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6973" w14:textId="fca6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Северо-Казахстанской области от 4 мая 2018 года № 162 "Об установлении квоты рабочих мест для трудоустройства лиц, освобожденных из мест лишения свободы и лиц, состоящих на учете службы пробации"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28 июня 2019 года № 187. Зарегистрировано Департаментом юстиции Северо-Казахстанской области 28 июня 2019 года № 5456. Утратило силу постановлением акимата Кызылжарского района Северо-Казахстанской области от 11 февраля 2021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установлении квоты рабочих мест для трудоустройства лиц, освобожденных из мест лишения свободы и лиц, состоящих на учете службы пробации" от 4 мая 2018 года № 162 (опубликовано 25 мая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на государственном языке указанного постановления слово "бостандығын" заменить на слово "бостандығынан";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заголовок оставить без изменений;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Северо-Казахстанской области от "__" _______ 20___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Северо-Казахстанской области от 4 мая 2018 года № 162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1719"/>
        <w:gridCol w:w="3361"/>
        <w:gridCol w:w="3468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"Ахмутдинов"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"Петерфельд - Агро"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2,2 %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Северо-Казахстанской области от "__" _______ 20___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Северо-Казахстанской области от 4 мая 2018 года № 162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2224"/>
        <w:gridCol w:w="3201"/>
        <w:gridCol w:w="3302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"Якорская птицефабрика"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"Жанмырза"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6,4 %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"Крахмал - Агро"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4,5 %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