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3349" w14:textId="7183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Северо-Казахстанской области от 24 ноября 2017 года № 445 "О некоторых вопросах поощрения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29 июля 2019 года № 224. Зарегистрировано Департаментом юстиции Северо-Казахстанской области 30 июля 2019 года № 5502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некоторых вопросах поощрения граждан, участвующих в обеспечении общественного порядка" от 24 ноября 2017 года № 445 (опубликовано 22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4417)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поощрений граждан, участвующих в обеспечении общественного порядка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_____ 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Кызылжарского района Северо-Казахстанской области от 24 ноября 2017 года № 445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поощрений граждан, участвующих в обеспечении общественного порядка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поощрения граждан, участвующих в охране общественного порядка.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Кызылжарского района Департамента полиции Северо-Казахстанской области Министерства внутренних дел Республики Казахстан" (далее – ОП Кызылжарского района).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Кызылжарского района, согласно решению, принятому Комиссией.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Кызылжарского района за счет средств областного бюджета.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 по бюджетной программе государственного учреждения "Департамент полиции Северо-Казахстанской области" 252 003 "Поощрение граждан, участвующих в охране общественного порядка".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Кызылжарского района, денежного вознаграждения, ценного подарка гражданам за вклад в обеспечение общественного порядка осуществляется ОП Кызылжарского района в торжественной обстановке.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