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d608" w14:textId="462d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27 декабря 2018 года № 36/1 "Об утверждении Кызылжарского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августа 2019 года № 44/1. Зарегистрировано Департаментом юстиции Северо-Казахстанской области 19 августа 2019 года № 5531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Кызылжарского районного бюджета на 2019-2021 годы" от 27 декабря 2018 года № 36/1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Кызылжарский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7 445 479,3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838 929,3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16 184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51 930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6 538 436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7 448 376,8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111 791,5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151 526,5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39 735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- 114 689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114 689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151 500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39 735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2 924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36/1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7445479,3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838929,3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6 538 436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6 538 436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7448376,8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492992,9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113 833,1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81714,9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4360972,8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394 916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3405628,4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3325880,4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576694,2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416848,2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103 525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671904,5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153390,5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20 556,8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14 571,7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529050,3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Ауыл-Ел бесігі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111 791,5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-114 689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114 689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2019 года № 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36/1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255 271,2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3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4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54960,2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5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6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  <w:bookmarkEnd w:id="27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28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  <w:bookmarkEnd w:id="29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  <w:bookmarkEnd w:id="30"/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