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caf30" w14:textId="20caf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2018 года № 36/8 "Об утверждении бюджета Бескольского сельского округа Кызылжарского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14 августа 2019 года № 44/4. Зарегистрировано Департаментом юстиции Северо-Казахстанской области 19 августа 2019 года № 5532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Бескольского сельского округа Кызылжарского района на 2019-2021 годы" от 29 декабря 2018 года № 36/8 (опубликовано 21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5155)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Бескольского сельского округа Кызылжарского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135 046,5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81 435,5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53 611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143 395,5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- 8 349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8 349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8 349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Кызылжарского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14 августа 2019 года № 44/4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Кызылжарского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2018 года № 36/8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Бескольского сельского округа Кызылжарского района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1316"/>
        <w:gridCol w:w="1316"/>
        <w:gridCol w:w="5654"/>
        <w:gridCol w:w="304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135 046,5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81 435,5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60 771,5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60 771,5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53 611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53 611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143 395,5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39 518,5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39 518,5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38 868,5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73 962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73 962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-8 349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