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4b7c" w14:textId="88f4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27 декабря 2018 года № 36/1 "Об утверждении Кызылжарского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21 ноября 2019 года № 47/1. Зарегистрировано Департаментом юстиции Северо-Казахстанской области 26 ноября 2019 года № 5672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2019-2021 годы" от 27 декабря 2018 года № 36/1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Кызылжарский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7 479 343,2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866 211,6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22 870,2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36 350,8тысяч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6 553 910,6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7 482 240,7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111 791,5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151 526,5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39 734,7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- 114 689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114 689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151 500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39 734,7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2 924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района на 2019 год в сумме 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21 ноября 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27 декабря 2018 года № 36/1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8"/>
        <w:gridCol w:w="28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7 479 343,2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866 211,6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6 553 910,6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6 553 910,6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6 553 910,6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7 482 240,7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538 057,5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4 361 272,4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390 779,4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3 414138,4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3 331989,4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481 110,6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408 535,3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522 014,4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пригодным и внутрирайонным сообщениям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111 791,5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-114 689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21 ноября 2019 года № 47/1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Кызылжарского районного маслихата Северо-Казахстанской области от 27 декабря 2018 года № 36/1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249 921,7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7 792,1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  <w:bookmarkEnd w:id="2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3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31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