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1388" w14:textId="4811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Кызылжарского районного бюджета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25 декабря 2019 года № 49/1. Зарегистрировано Департаментом юстиции Северо-Казахстанской области 30 декабря 2019 года № 5766.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13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Кызылжарский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10 870 275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920 239,8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15 608,9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50 442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9 883 984,3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10 918 501,7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1 152 873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1 202 709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49 836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-1 201 099,7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1 201 099,7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1 202 697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48 238,7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28.09.2020 </w:t>
      </w:r>
      <w:r>
        <w:rPr>
          <w:rFonts w:ascii="Times New Roman"/>
          <w:b w:val="false"/>
          <w:i w:val="false"/>
          <w:color w:val="000000"/>
          <w:sz w:val="28"/>
        </w:rPr>
        <w:t>№ 57/1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СевероКазахстанской области от 11.11.2020 </w:t>
      </w:r>
      <w:r>
        <w:rPr>
          <w:rFonts w:ascii="Times New Roman"/>
          <w:b w:val="false"/>
          <w:i w:val="false"/>
          <w:color w:val="000000"/>
          <w:sz w:val="28"/>
        </w:rPr>
        <w:t>№ 58/1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22.12.2020 </w:t>
      </w:r>
      <w:r>
        <w:rPr>
          <w:rFonts w:ascii="Times New Roman"/>
          <w:b w:val="false"/>
          <w:i w:val="false"/>
          <w:color w:val="000000"/>
          <w:sz w:val="28"/>
        </w:rPr>
        <w:t>№ 59/2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Кызылжарского районного бюджета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социального налога по нормативам распределения доходов, установленным областным маслихатом;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земельного налога, за исключением земельного налога на земли населенных пунктов с физических и юридических лиц на земельные участки, находящиеся на территории села;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единого земельного налога;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налога на транспортные средства, за исключением налога на транспортные средства: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акцизов на: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платы за пользование земельными участками;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лицензионного сбора за право занятия отдельными видами деятельности;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государственной пошлины, кроме консульского сбора и государственных пошлин, зачисляемых в республиканский бюджет.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Кызылжарского районного бюджета формируются за счет следующих неналоговых поступлений: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доходов от коммунальной собственности: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сельского округа;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других неналоговых поступлений в районный бюджет.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Кызылжарского районного бюджета формируются за счет поступлений от продажи основного капитала: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поступлений от продажи земельных участков, за исключением земельных участков сельскохозяйственного назначения;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платы за продажу права аренды земельных участков.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в районный бюджет зачисляются поступления от погашения выданных из районного бюджета кредитов.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2020 год объемы субвенций, передаваемых из областного бюджета бюджету района в общей сумме 4 283 186 тысяч тенге.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Установить, что в процессе исполнения местных бюджетов на 2020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Кызылжарском районном бюджете на 2020 год поступление целевых трансфертов из республиканского бюджета.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Кызылжарского района Северо-Казахстанской области о реализации решения Кызылжарского районного маслихата Северо-Казахстанской области об утверждении Кызылжарского районного бюджета на 2020-2022 годы.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Кызылжарском районном бюджете на 2020 год бюджетные кредиты из республиканского бюджета для реализации мер социальной поддержки специалистов.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определяется постановлением акимата Кызылжарского района Северо-Казахстанской области о реализации решения Кызылжарского районного маслихата об утверждении Кызылжарского районного бюджета на 2020-2022 годы.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Кызылжарском районном бюджете на 2020 год целевые трансферты из областного бюджета.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Кызылжарского района Северо-Казахстанской области о реализации решения Кызылжарского районного маслихата Северо-Казахстанской области об утверждении Кызылжарского районного бюджета на 2020-2022 годы.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2020 год в сумме 16 073тысяч тенге.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Обеспечить выплату заработной платы работникам бюджетной сферы в полном объеме.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2020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49/1</w:t>
            </w:r>
          </w:p>
        </w:tc>
      </w:tr>
    </w:tbl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2020 год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28.09.2020 </w:t>
      </w:r>
      <w:r>
        <w:rPr>
          <w:rFonts w:ascii="Times New Roman"/>
          <w:b w:val="false"/>
          <w:i w:val="false"/>
          <w:color w:val="ff0000"/>
          <w:sz w:val="28"/>
        </w:rPr>
        <w:t>№ 57/1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Северо-Казахстанской области от 11.11.2020 </w:t>
      </w:r>
      <w:r>
        <w:rPr>
          <w:rFonts w:ascii="Times New Roman"/>
          <w:b w:val="false"/>
          <w:i w:val="false"/>
          <w:color w:val="ff0000"/>
          <w:sz w:val="28"/>
        </w:rPr>
        <w:t>№ 58/1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22.12.2020 </w:t>
      </w:r>
      <w:r>
        <w:rPr>
          <w:rFonts w:ascii="Times New Roman"/>
          <w:b w:val="false"/>
          <w:i w:val="false"/>
          <w:color w:val="ff0000"/>
          <w:sz w:val="28"/>
        </w:rPr>
        <w:t>№ 59/2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6"/>
        <w:gridCol w:w="30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10 870 275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920 239,8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518 092,8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518 092,8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322 982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9 883 984,3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9 883 984,3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9 883 984,3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10 918 501,7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2 146 468,6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140 781,6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139 768,4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123 007,3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112 780,5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1 744 973,0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1 695 555,0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5 216 061,6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482 881,4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364 076,4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4 370 556,9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4 296 753,0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73 803,9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280 530,3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120 279,1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599 159,4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117 287,0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117 287,0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24 075,7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457 796,7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167 789,9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45 043,3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790 553,6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75 783,4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75 783,4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562 427,5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147 040,6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415 386,9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132 587,7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77 795,7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230 900,8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75 377,4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18 581,8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55 795,6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118 021,8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71 114,3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20 478,7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20 478,7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547 814,6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547 814,6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516 022,2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1 009 721,4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453 028,8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320 353,8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516 117,6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496 639,8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239 715,1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239 715,1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18 464,3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1 152 873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1 202 709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359 067,2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359 067,2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359 067,2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241 092,8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144 954,8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105 807,7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39 147,1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-1 201 099,7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1 201 099,7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1 202 697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1 202 697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49/1</w:t>
            </w:r>
          </w:p>
        </w:tc>
      </w:tr>
    </w:tbl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2021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5425"/>
        <w:gridCol w:w="31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5 135 857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798 598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415 746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415 746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291 606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4 307 841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4 307 841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5 135 857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326 534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119 918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118 937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981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166 151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3 480 512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416 331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317 432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2 888 772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2 828 947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290 412 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15 797 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15 797 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253 194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141 011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334 783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334 783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334 783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49/1</w:t>
            </w:r>
          </w:p>
        </w:tc>
      </w:tr>
    </w:tbl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2022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5425"/>
        <w:gridCol w:w="31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5 184 274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810 687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291 606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4 344 174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4 344 174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5 135 857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326 534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119 918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118 937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166 151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3 480 512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416 331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317 432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2 888 772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2 828 947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290 412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253 194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141 011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334 783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334 783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334 783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49/1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2020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0"/>
        <w:gridCol w:w="1960"/>
        <w:gridCol w:w="2393"/>
        <w:gridCol w:w="45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4 214 642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4 214 642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