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87a88" w14:textId="4687a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Архангельского сельского округа Кызылжарского района Северо-Казахстанской области от 12 марта 2019 года № 13. Зарегистрировано Департаментом юстиции Северо-Казахстанской области 13 марта 2019 года № 5249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Кызылжарского района от 29 января 2019 года № 01-11/04, аким Архангельского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связи с ликвидацией очага бруцеллеза в селе Архангельское Архангельского сельского округа Кызылжарского района Северо - 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акима Архангельского сельского округа: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</w:t>
      </w:r>
      <w:r>
        <w:rPr>
          <w:rFonts w:ascii="Times New Roman"/>
          <w:b w:val="false"/>
          <w:i w:val="false"/>
          <w:color w:val="000000"/>
          <w:sz w:val="28"/>
        </w:rPr>
        <w:t>Об установлении ограничительных мероприятий</w:t>
      </w:r>
      <w:r>
        <w:rPr>
          <w:rFonts w:ascii="Times New Roman"/>
          <w:b w:val="false"/>
          <w:i w:val="false"/>
          <w:color w:val="000000"/>
          <w:sz w:val="28"/>
        </w:rPr>
        <w:t>" от 04 июля 2018 года № 21 (опубликовано 11 июля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4828);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в решение акима Архангельского сельского округа Кызылжарского района Северо-Казахстанской области от 4 июля 2018 года № 21 "Об установлении ограничительных мероприятий</w:t>
      </w:r>
      <w:r>
        <w:rPr>
          <w:rFonts w:ascii="Times New Roman"/>
          <w:b w:val="false"/>
          <w:i w:val="false"/>
          <w:color w:val="000000"/>
          <w:sz w:val="28"/>
        </w:rPr>
        <w:t>"" от 18 июля 2018 года № 22 (опубликовано 02 августа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4845).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Архангельского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Рыбакова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