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b1be" w14:textId="3fbb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Виноградовского сельского округа Кызылжарского района Северо-Казахстанской области от 31 мая 2019 года № 5. Зарегистрировано Департаментом юстиции Северо-Казахстанской области 7 июня 2019 года № 5440. Утратило силу решением акима Виноградовского сельского округа Кызылжарского района Северо-Казахстанской области от 14 октября 2019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Виноградовского сельского округа Кызылжарского района Северо-Казахстанской области от 14.10.2019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Кызылжарского района от 4 мая 2019 года № 01-11/43 аким Виноградовского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мероприятия, в связи с выявлением болезни ринопневмонии у лошадей, на территории конефермы товарищества с ограниченной ответственностью "БОС и К" в селе Сумное Виноградовского сельского округа Кызылжарского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Виноградовского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