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3cda3" w14:textId="843cd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Кызылжарского сельского округа Кызылжарского района Северо-Казахстанской области от 14 ноября 2019 года № 108. Зарегистрировано Департаментом юстиции Северо-Казахстанской области 15 ноября 2019 года № 5652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Кызылжарского района от 21 октября 2019 года № 01-11/108, аким Кызылжарского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с территории села Трудовая Нива Кызылжарского сельского округа Кызылжарского района Северо - Казахстанской области в связи с ликвидацией очага бруцеллеза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Кызылжарского сельского округа Кызылжарского района Северо-Казахстанской области "Об установлении ограничительных мероприятий" от 17 июня 2019 года № 38 (опубликовано 21 июня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5446).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