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4889" w14:textId="1814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февраля 2019 года № 27-2. Зарегистрировано Департаментом юстиции Северо-Казахстанской области 25 февраля 2019 года № 5229. Утратило силу решением маслихата района Магжана Жумабаева Северо-Казахстанской области от 20 марта 2024 года № 13-2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района Магжана Жумабаева: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оказания жилищной помощи малообеспеченным семьям (гражданам), проживающим на территории района Магжана Жумабаева Северо-Казахстанской области" от 23 декабря 2013 года № 21-4 (опубликовано 31 января 2014 года в газетах "Мағжан жұлдызы" и "Вести", зарегистрировано в Реестре государственной регистрации нормативных правовых актов под № 2516).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21-4 "Об утверждении Правил оказания жилищной помощи малообеспеченным семьям (гражданам), проживающим на территории района Магжана Жумабаева Северо-Казахстанской области" от 2 июня 2017 года № 11-7 (опубликовано 30 июня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4236).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Л.Симбирцева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15 февраля 2019 года № 27-2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Магжана Жумабаева Северо-Казахстанской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(гражданам),проживающим в районе Магжана Жумабаева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района Магжана Жумабаева Севаеро-Казахстанской области" (далее – уполномоченный орган).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и.о.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(зарегистрировано в Реестре государственной регистрации нормативных правовых актов под № 20498).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Магжана Жумабаева Северо-Казахстанской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